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4E1A" w14:textId="77777777" w:rsidR="00A30AC1" w:rsidRPr="005019FC" w:rsidRDefault="00A30AC1" w:rsidP="00441694">
      <w:pPr>
        <w:widowControl/>
        <w:jc w:val="right"/>
        <w:rPr>
          <w:rFonts w:ascii="HGｺﾞｼｯｸM" w:eastAsia="HGｺﾞｼｯｸM" w:hAnsiTheme="minorEastAsia"/>
          <w:sz w:val="22"/>
        </w:rPr>
      </w:pPr>
      <w:r w:rsidRPr="005019FC">
        <w:rPr>
          <w:rFonts w:ascii="HGｺﾞｼｯｸM" w:eastAsia="HGｺﾞｼｯｸM" w:hAnsiTheme="minorEastAsia" w:hint="eastAsia"/>
          <w:sz w:val="22"/>
        </w:rPr>
        <w:t>（様式</w:t>
      </w:r>
      <w:r w:rsidR="007753E1">
        <w:rPr>
          <w:rFonts w:ascii="HGｺﾞｼｯｸM" w:eastAsia="HGｺﾞｼｯｸM" w:hAnsiTheme="minorEastAsia" w:hint="eastAsia"/>
          <w:sz w:val="22"/>
        </w:rPr>
        <w:t>4</w:t>
      </w:r>
      <w:r w:rsidRPr="005019FC">
        <w:rPr>
          <w:rFonts w:ascii="HGｺﾞｼｯｸM" w:eastAsia="HGｺﾞｼｯｸM" w:hAnsiTheme="minorEastAsia" w:hint="eastAsia"/>
          <w:sz w:val="22"/>
        </w:rPr>
        <w:t>）</w:t>
      </w:r>
    </w:p>
    <w:p w14:paraId="2C0D0D0B" w14:textId="77777777" w:rsidR="00A30AC1" w:rsidRPr="005019FC" w:rsidRDefault="0020727F" w:rsidP="00A30AC1">
      <w:pPr>
        <w:widowControl/>
        <w:jc w:val="center"/>
        <w:rPr>
          <w:rFonts w:ascii="HGｺﾞｼｯｸM" w:eastAsia="HGｺﾞｼｯｸM" w:hAnsiTheme="minorEastAsia"/>
          <w:sz w:val="28"/>
        </w:rPr>
      </w:pPr>
      <w:r w:rsidRPr="005019FC">
        <w:rPr>
          <w:rFonts w:ascii="HGｺﾞｼｯｸM" w:eastAsia="HGｺﾞｼｯｸM" w:hAnsiTheme="minorEastAsia" w:hint="eastAsia"/>
          <w:sz w:val="28"/>
        </w:rPr>
        <w:t>出　店</w:t>
      </w:r>
      <w:r w:rsidR="00A30AC1" w:rsidRPr="005019FC">
        <w:rPr>
          <w:rFonts w:ascii="HGｺﾞｼｯｸM" w:eastAsia="HGｺﾞｼｯｸM" w:hAnsiTheme="minorEastAsia" w:hint="eastAsia"/>
          <w:sz w:val="28"/>
        </w:rPr>
        <w:t xml:space="preserve">　計　画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2224"/>
        <w:gridCol w:w="1683"/>
        <w:gridCol w:w="1683"/>
        <w:gridCol w:w="1683"/>
      </w:tblGrid>
      <w:tr w:rsidR="0020727F" w:rsidRPr="005019FC" w14:paraId="777037B8" w14:textId="77777777" w:rsidTr="00466F01">
        <w:trPr>
          <w:trHeight w:val="807"/>
        </w:trPr>
        <w:tc>
          <w:tcPr>
            <w:tcW w:w="1853" w:type="dxa"/>
            <w:vAlign w:val="center"/>
          </w:tcPr>
          <w:p w14:paraId="0BBA316C" w14:textId="77777777" w:rsidR="0020727F" w:rsidRPr="005019FC" w:rsidRDefault="0020727F" w:rsidP="00AF549D">
            <w:pPr>
              <w:widowControl/>
              <w:jc w:val="distribute"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予定店舗名</w:t>
            </w:r>
          </w:p>
        </w:tc>
        <w:tc>
          <w:tcPr>
            <w:tcW w:w="7273" w:type="dxa"/>
            <w:gridSpan w:val="4"/>
            <w:vAlign w:val="center"/>
          </w:tcPr>
          <w:p w14:paraId="0106A839" w14:textId="77777777" w:rsidR="0020727F" w:rsidRPr="005019FC" w:rsidRDefault="0020727F" w:rsidP="00AF549D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A30AC1" w:rsidRPr="005019FC" w14:paraId="70E59113" w14:textId="77777777" w:rsidTr="00466F01">
        <w:trPr>
          <w:trHeight w:val="1555"/>
        </w:trPr>
        <w:tc>
          <w:tcPr>
            <w:tcW w:w="1853" w:type="dxa"/>
            <w:vAlign w:val="center"/>
          </w:tcPr>
          <w:p w14:paraId="271683B5" w14:textId="77777777" w:rsidR="001A248B" w:rsidRPr="005019FC" w:rsidRDefault="00A30AC1" w:rsidP="001A248B">
            <w:pPr>
              <w:widowControl/>
              <w:jc w:val="distribute"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店舗コンセプト</w:t>
            </w:r>
          </w:p>
          <w:p w14:paraId="25C7917E" w14:textId="77777777" w:rsidR="00864F68" w:rsidRPr="005019FC" w:rsidRDefault="00864F68" w:rsidP="001A248B">
            <w:pPr>
              <w:widowControl/>
              <w:jc w:val="distribute"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及び</w:t>
            </w:r>
          </w:p>
          <w:p w14:paraId="74256756" w14:textId="77777777" w:rsidR="001A248B" w:rsidRPr="005019FC" w:rsidRDefault="00864F68" w:rsidP="001A248B">
            <w:pPr>
              <w:widowControl/>
              <w:jc w:val="distribute"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店舗</w:t>
            </w:r>
            <w:r w:rsidR="001A248B" w:rsidRPr="005019FC">
              <w:rPr>
                <w:rFonts w:ascii="HGｺﾞｼｯｸM" w:eastAsia="HGｺﾞｼｯｸM" w:hAnsiTheme="minorEastAsia" w:hint="eastAsia"/>
                <w:sz w:val="22"/>
              </w:rPr>
              <w:t>イメージ</w:t>
            </w:r>
          </w:p>
        </w:tc>
        <w:tc>
          <w:tcPr>
            <w:tcW w:w="7273" w:type="dxa"/>
            <w:gridSpan w:val="4"/>
            <w:vAlign w:val="center"/>
          </w:tcPr>
          <w:p w14:paraId="59FA42E7" w14:textId="77777777" w:rsidR="001A248B" w:rsidRPr="005019FC" w:rsidRDefault="001A248B" w:rsidP="0020727F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20727F" w:rsidRPr="005019FC" w14:paraId="384AE452" w14:textId="77777777" w:rsidTr="00466F01">
        <w:trPr>
          <w:trHeight w:val="1535"/>
        </w:trPr>
        <w:tc>
          <w:tcPr>
            <w:tcW w:w="1853" w:type="dxa"/>
            <w:vAlign w:val="center"/>
          </w:tcPr>
          <w:p w14:paraId="31FB7B17" w14:textId="77777777" w:rsidR="0020727F" w:rsidRPr="005019FC" w:rsidRDefault="0020727F" w:rsidP="00AC5BDE">
            <w:pPr>
              <w:widowControl/>
              <w:jc w:val="distribute"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主要対象客</w:t>
            </w:r>
          </w:p>
          <w:p w14:paraId="17ADFE7E" w14:textId="77777777" w:rsidR="0020727F" w:rsidRPr="005019FC" w:rsidRDefault="0020727F" w:rsidP="00AC5BDE">
            <w:pPr>
              <w:widowControl/>
              <w:jc w:val="distribute"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（ターゲット）</w:t>
            </w:r>
          </w:p>
        </w:tc>
        <w:tc>
          <w:tcPr>
            <w:tcW w:w="7273" w:type="dxa"/>
            <w:gridSpan w:val="4"/>
            <w:vAlign w:val="center"/>
          </w:tcPr>
          <w:p w14:paraId="0908F926" w14:textId="77777777" w:rsidR="0020727F" w:rsidRPr="005019FC" w:rsidRDefault="0020727F" w:rsidP="00AC5BDE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170AD5" w:rsidRPr="005019FC" w14:paraId="6D75BA2D" w14:textId="77777777" w:rsidTr="00170AD5">
        <w:trPr>
          <w:trHeight w:val="656"/>
        </w:trPr>
        <w:tc>
          <w:tcPr>
            <w:tcW w:w="1853" w:type="dxa"/>
            <w:vAlign w:val="center"/>
          </w:tcPr>
          <w:p w14:paraId="2C25FC80" w14:textId="77777777" w:rsidR="00170AD5" w:rsidRPr="005019FC" w:rsidRDefault="00170AD5" w:rsidP="00AC5BDE">
            <w:pPr>
              <w:widowControl/>
              <w:jc w:val="distribute"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営業予定時間</w:t>
            </w:r>
          </w:p>
        </w:tc>
        <w:tc>
          <w:tcPr>
            <w:tcW w:w="7273" w:type="dxa"/>
            <w:gridSpan w:val="4"/>
            <w:vAlign w:val="center"/>
          </w:tcPr>
          <w:p w14:paraId="485484C1" w14:textId="77777777" w:rsidR="00170AD5" w:rsidRPr="005019FC" w:rsidRDefault="00170AD5" w:rsidP="00AC5BDE">
            <w:pPr>
              <w:widowControl/>
              <w:jc w:val="center"/>
              <w:rPr>
                <w:rFonts w:ascii="HGｺﾞｼｯｸM" w:eastAsia="HGｺﾞｼｯｸM" w:hAnsiTheme="minorEastAsia"/>
                <w:b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午前　　時　　分　から　午後　　時　　分　まで</w:t>
            </w:r>
          </w:p>
        </w:tc>
      </w:tr>
      <w:tr w:rsidR="001A248B" w:rsidRPr="005019FC" w14:paraId="30C44DD9" w14:textId="77777777" w:rsidTr="00466F01">
        <w:trPr>
          <w:trHeight w:val="2034"/>
        </w:trPr>
        <w:tc>
          <w:tcPr>
            <w:tcW w:w="1853" w:type="dxa"/>
            <w:vAlign w:val="center"/>
          </w:tcPr>
          <w:p w14:paraId="587436EC" w14:textId="77777777" w:rsidR="001A248B" w:rsidRPr="005019FC" w:rsidRDefault="001A248B" w:rsidP="00AF549D">
            <w:pPr>
              <w:widowControl/>
              <w:jc w:val="distribute"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出店</w:t>
            </w:r>
            <w:r w:rsidR="00706AA4" w:rsidRPr="005019FC">
              <w:rPr>
                <w:rFonts w:ascii="HGｺﾞｼｯｸM" w:eastAsia="HGｺﾞｼｯｸM" w:hAnsiTheme="minorEastAsia" w:hint="eastAsia"/>
                <w:sz w:val="22"/>
              </w:rPr>
              <w:t>申込</w:t>
            </w:r>
            <w:r w:rsidRPr="005019FC">
              <w:rPr>
                <w:rFonts w:ascii="HGｺﾞｼｯｸM" w:eastAsia="HGｺﾞｼｯｸM" w:hAnsiTheme="minorEastAsia" w:hint="eastAsia"/>
                <w:sz w:val="22"/>
              </w:rPr>
              <w:t>理由</w:t>
            </w:r>
          </w:p>
        </w:tc>
        <w:tc>
          <w:tcPr>
            <w:tcW w:w="7273" w:type="dxa"/>
            <w:gridSpan w:val="4"/>
            <w:vAlign w:val="center"/>
          </w:tcPr>
          <w:p w14:paraId="7D6BEF32" w14:textId="77777777" w:rsidR="001A248B" w:rsidRPr="005019FC" w:rsidRDefault="001A248B" w:rsidP="00AF549D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A30AC1" w:rsidRPr="005019FC" w14:paraId="0CBAB393" w14:textId="77777777" w:rsidTr="00AF549D">
        <w:tc>
          <w:tcPr>
            <w:tcW w:w="1853" w:type="dxa"/>
            <w:vMerge w:val="restart"/>
            <w:vAlign w:val="center"/>
          </w:tcPr>
          <w:p w14:paraId="75EB3AE5" w14:textId="77777777" w:rsidR="00A30AC1" w:rsidRPr="005019FC" w:rsidRDefault="00A30AC1" w:rsidP="00AF549D">
            <w:pPr>
              <w:widowControl/>
              <w:jc w:val="distribute"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月間売上計画</w:t>
            </w:r>
          </w:p>
        </w:tc>
        <w:tc>
          <w:tcPr>
            <w:tcW w:w="2224" w:type="dxa"/>
          </w:tcPr>
          <w:p w14:paraId="5C3F64D1" w14:textId="77777777" w:rsidR="00A30AC1" w:rsidRPr="005019FC" w:rsidRDefault="00A30AC1" w:rsidP="008D7B08">
            <w:pPr>
              <w:widowControl/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項目</w:t>
            </w:r>
          </w:p>
        </w:tc>
        <w:tc>
          <w:tcPr>
            <w:tcW w:w="1683" w:type="dxa"/>
            <w:vAlign w:val="center"/>
          </w:tcPr>
          <w:p w14:paraId="070B890F" w14:textId="77777777" w:rsidR="00A30AC1" w:rsidRPr="005019FC" w:rsidRDefault="00A30AC1" w:rsidP="00AF549D">
            <w:pPr>
              <w:widowControl/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初年度</w:t>
            </w:r>
          </w:p>
        </w:tc>
        <w:tc>
          <w:tcPr>
            <w:tcW w:w="1683" w:type="dxa"/>
            <w:vAlign w:val="center"/>
          </w:tcPr>
          <w:p w14:paraId="6095C3D6" w14:textId="77777777" w:rsidR="00A30AC1" w:rsidRPr="005019FC" w:rsidRDefault="00A30AC1" w:rsidP="00AF549D">
            <w:pPr>
              <w:widowControl/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2年度</w:t>
            </w:r>
          </w:p>
        </w:tc>
        <w:tc>
          <w:tcPr>
            <w:tcW w:w="1683" w:type="dxa"/>
            <w:vAlign w:val="center"/>
          </w:tcPr>
          <w:p w14:paraId="6C86DC34" w14:textId="77777777" w:rsidR="00A30AC1" w:rsidRPr="005019FC" w:rsidRDefault="00A30AC1" w:rsidP="00AF549D">
            <w:pPr>
              <w:widowControl/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3年度</w:t>
            </w:r>
          </w:p>
        </w:tc>
      </w:tr>
      <w:tr w:rsidR="00A30AC1" w:rsidRPr="005019FC" w14:paraId="4DCB8EF3" w14:textId="77777777" w:rsidTr="00AF549D">
        <w:trPr>
          <w:trHeight w:val="454"/>
        </w:trPr>
        <w:tc>
          <w:tcPr>
            <w:tcW w:w="1853" w:type="dxa"/>
            <w:vMerge/>
          </w:tcPr>
          <w:p w14:paraId="7187CB77" w14:textId="77777777" w:rsidR="00A30AC1" w:rsidRPr="005019FC" w:rsidRDefault="00A30AC1" w:rsidP="00AF549D">
            <w:pPr>
              <w:widowControl/>
              <w:jc w:val="distribute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224" w:type="dxa"/>
            <w:vAlign w:val="center"/>
          </w:tcPr>
          <w:p w14:paraId="019595DC" w14:textId="77777777" w:rsidR="00A30AC1" w:rsidRPr="005019FC" w:rsidRDefault="00A30AC1" w:rsidP="00AF549D">
            <w:pPr>
              <w:widowControl/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客単価</w:t>
            </w:r>
          </w:p>
        </w:tc>
        <w:tc>
          <w:tcPr>
            <w:tcW w:w="1683" w:type="dxa"/>
            <w:vAlign w:val="center"/>
          </w:tcPr>
          <w:p w14:paraId="62A2D5B0" w14:textId="77777777" w:rsidR="00A30AC1" w:rsidRPr="005019FC" w:rsidRDefault="00A30AC1" w:rsidP="00AF549D">
            <w:pPr>
              <w:widowControl/>
              <w:jc w:val="right"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円</w:t>
            </w:r>
          </w:p>
        </w:tc>
        <w:tc>
          <w:tcPr>
            <w:tcW w:w="1683" w:type="dxa"/>
            <w:vAlign w:val="center"/>
          </w:tcPr>
          <w:p w14:paraId="1BECA6B2" w14:textId="77777777" w:rsidR="00A30AC1" w:rsidRPr="005019FC" w:rsidRDefault="00A30AC1" w:rsidP="00AF549D">
            <w:pPr>
              <w:widowControl/>
              <w:jc w:val="right"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円</w:t>
            </w:r>
          </w:p>
        </w:tc>
        <w:tc>
          <w:tcPr>
            <w:tcW w:w="1683" w:type="dxa"/>
            <w:vAlign w:val="center"/>
          </w:tcPr>
          <w:p w14:paraId="60C3ACDD" w14:textId="77777777" w:rsidR="00A30AC1" w:rsidRPr="005019FC" w:rsidRDefault="00A30AC1" w:rsidP="00AF549D">
            <w:pPr>
              <w:widowControl/>
              <w:jc w:val="right"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円</w:t>
            </w:r>
          </w:p>
        </w:tc>
      </w:tr>
      <w:tr w:rsidR="00A30AC1" w:rsidRPr="005019FC" w14:paraId="06B016AC" w14:textId="77777777" w:rsidTr="00AF549D">
        <w:trPr>
          <w:trHeight w:val="454"/>
        </w:trPr>
        <w:tc>
          <w:tcPr>
            <w:tcW w:w="1853" w:type="dxa"/>
            <w:vMerge/>
          </w:tcPr>
          <w:p w14:paraId="1537D300" w14:textId="77777777" w:rsidR="00A30AC1" w:rsidRPr="005019FC" w:rsidRDefault="00A30AC1" w:rsidP="00AF549D">
            <w:pPr>
              <w:widowControl/>
              <w:jc w:val="distribute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224" w:type="dxa"/>
            <w:vAlign w:val="center"/>
          </w:tcPr>
          <w:p w14:paraId="19A66EDC" w14:textId="77777777" w:rsidR="00A30AC1" w:rsidRPr="005019FC" w:rsidRDefault="00A30AC1" w:rsidP="00AF549D">
            <w:pPr>
              <w:widowControl/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1日当り客数</w:t>
            </w:r>
          </w:p>
        </w:tc>
        <w:tc>
          <w:tcPr>
            <w:tcW w:w="1683" w:type="dxa"/>
            <w:vAlign w:val="center"/>
          </w:tcPr>
          <w:p w14:paraId="20F7A8D1" w14:textId="77777777" w:rsidR="00A30AC1" w:rsidRPr="005019FC" w:rsidRDefault="00A30AC1" w:rsidP="00AF549D">
            <w:pPr>
              <w:widowControl/>
              <w:jc w:val="right"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人</w:t>
            </w:r>
          </w:p>
        </w:tc>
        <w:tc>
          <w:tcPr>
            <w:tcW w:w="1683" w:type="dxa"/>
            <w:vAlign w:val="center"/>
          </w:tcPr>
          <w:p w14:paraId="58142AEC" w14:textId="77777777" w:rsidR="00A30AC1" w:rsidRPr="005019FC" w:rsidRDefault="00A30AC1" w:rsidP="00AF549D">
            <w:pPr>
              <w:widowControl/>
              <w:jc w:val="right"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人</w:t>
            </w:r>
          </w:p>
        </w:tc>
        <w:tc>
          <w:tcPr>
            <w:tcW w:w="1683" w:type="dxa"/>
            <w:vAlign w:val="center"/>
          </w:tcPr>
          <w:p w14:paraId="18BF8723" w14:textId="77777777" w:rsidR="00A30AC1" w:rsidRPr="005019FC" w:rsidRDefault="00A30AC1" w:rsidP="00AF549D">
            <w:pPr>
              <w:widowControl/>
              <w:jc w:val="right"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人</w:t>
            </w:r>
          </w:p>
        </w:tc>
      </w:tr>
      <w:tr w:rsidR="00A30AC1" w:rsidRPr="005019FC" w14:paraId="5EBEC68B" w14:textId="77777777" w:rsidTr="00AF549D">
        <w:trPr>
          <w:trHeight w:val="454"/>
        </w:trPr>
        <w:tc>
          <w:tcPr>
            <w:tcW w:w="1853" w:type="dxa"/>
            <w:vMerge/>
          </w:tcPr>
          <w:p w14:paraId="2C626681" w14:textId="77777777" w:rsidR="00A30AC1" w:rsidRPr="005019FC" w:rsidRDefault="00A30AC1" w:rsidP="00AF549D">
            <w:pPr>
              <w:widowControl/>
              <w:jc w:val="distribute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224" w:type="dxa"/>
            <w:vAlign w:val="center"/>
          </w:tcPr>
          <w:p w14:paraId="5603282C" w14:textId="77777777" w:rsidR="00A30AC1" w:rsidRPr="005019FC" w:rsidRDefault="00A30AC1" w:rsidP="00AF549D">
            <w:pPr>
              <w:widowControl/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1日当り売上高</w:t>
            </w:r>
          </w:p>
        </w:tc>
        <w:tc>
          <w:tcPr>
            <w:tcW w:w="1683" w:type="dxa"/>
            <w:vAlign w:val="center"/>
          </w:tcPr>
          <w:p w14:paraId="5228FA7F" w14:textId="77777777" w:rsidR="00A30AC1" w:rsidRPr="005019FC" w:rsidRDefault="00A30AC1" w:rsidP="00AF549D">
            <w:pPr>
              <w:widowControl/>
              <w:jc w:val="right"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円</w:t>
            </w:r>
          </w:p>
        </w:tc>
        <w:tc>
          <w:tcPr>
            <w:tcW w:w="1683" w:type="dxa"/>
            <w:vAlign w:val="center"/>
          </w:tcPr>
          <w:p w14:paraId="091EC42A" w14:textId="77777777" w:rsidR="00A30AC1" w:rsidRPr="005019FC" w:rsidRDefault="00A30AC1" w:rsidP="00AF549D">
            <w:pPr>
              <w:widowControl/>
              <w:jc w:val="right"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円</w:t>
            </w:r>
          </w:p>
        </w:tc>
        <w:tc>
          <w:tcPr>
            <w:tcW w:w="1683" w:type="dxa"/>
            <w:vAlign w:val="center"/>
          </w:tcPr>
          <w:p w14:paraId="7C58338E" w14:textId="77777777" w:rsidR="00A30AC1" w:rsidRPr="005019FC" w:rsidRDefault="00A30AC1" w:rsidP="00AF549D">
            <w:pPr>
              <w:widowControl/>
              <w:jc w:val="right"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円</w:t>
            </w:r>
          </w:p>
        </w:tc>
      </w:tr>
      <w:tr w:rsidR="00A30AC1" w:rsidRPr="005019FC" w14:paraId="2F2D75C8" w14:textId="77777777" w:rsidTr="00AF549D">
        <w:trPr>
          <w:trHeight w:val="454"/>
        </w:trPr>
        <w:tc>
          <w:tcPr>
            <w:tcW w:w="1853" w:type="dxa"/>
            <w:vMerge/>
          </w:tcPr>
          <w:p w14:paraId="57D3BB5B" w14:textId="77777777" w:rsidR="00A30AC1" w:rsidRPr="005019FC" w:rsidRDefault="00A30AC1" w:rsidP="00AF549D">
            <w:pPr>
              <w:widowControl/>
              <w:jc w:val="distribute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224" w:type="dxa"/>
            <w:vAlign w:val="center"/>
          </w:tcPr>
          <w:p w14:paraId="70C76B5F" w14:textId="77777777" w:rsidR="00A30AC1" w:rsidRPr="005019FC" w:rsidRDefault="00A30AC1" w:rsidP="00AF549D">
            <w:pPr>
              <w:widowControl/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月間売上高</w:t>
            </w:r>
          </w:p>
        </w:tc>
        <w:tc>
          <w:tcPr>
            <w:tcW w:w="1683" w:type="dxa"/>
            <w:vAlign w:val="center"/>
          </w:tcPr>
          <w:p w14:paraId="2D6F0922" w14:textId="77777777" w:rsidR="00A30AC1" w:rsidRPr="005019FC" w:rsidRDefault="00A30AC1" w:rsidP="00AF549D">
            <w:pPr>
              <w:widowControl/>
              <w:jc w:val="right"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円</w:t>
            </w:r>
          </w:p>
        </w:tc>
        <w:tc>
          <w:tcPr>
            <w:tcW w:w="1683" w:type="dxa"/>
            <w:vAlign w:val="center"/>
          </w:tcPr>
          <w:p w14:paraId="17BE2D4E" w14:textId="77777777" w:rsidR="00A30AC1" w:rsidRPr="005019FC" w:rsidRDefault="00A30AC1" w:rsidP="00AF549D">
            <w:pPr>
              <w:widowControl/>
              <w:jc w:val="right"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円</w:t>
            </w:r>
          </w:p>
        </w:tc>
        <w:tc>
          <w:tcPr>
            <w:tcW w:w="1683" w:type="dxa"/>
            <w:vAlign w:val="center"/>
          </w:tcPr>
          <w:p w14:paraId="75DCB58A" w14:textId="77777777" w:rsidR="00A30AC1" w:rsidRPr="005019FC" w:rsidRDefault="00A30AC1" w:rsidP="00AF549D">
            <w:pPr>
              <w:widowControl/>
              <w:jc w:val="right"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円</w:t>
            </w:r>
          </w:p>
        </w:tc>
      </w:tr>
      <w:tr w:rsidR="00A30AC1" w:rsidRPr="003F1A4A" w14:paraId="16D6F39C" w14:textId="77777777" w:rsidTr="00466F01">
        <w:trPr>
          <w:trHeight w:val="4859"/>
        </w:trPr>
        <w:tc>
          <w:tcPr>
            <w:tcW w:w="1853" w:type="dxa"/>
            <w:vAlign w:val="center"/>
          </w:tcPr>
          <w:p w14:paraId="7E0C3CDD" w14:textId="77777777" w:rsidR="00A30AC1" w:rsidRPr="005019FC" w:rsidRDefault="00A30AC1" w:rsidP="00AF549D">
            <w:pPr>
              <w:widowControl/>
              <w:jc w:val="distribute"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lastRenderedPageBreak/>
              <w:t>営業方針</w:t>
            </w:r>
          </w:p>
        </w:tc>
        <w:tc>
          <w:tcPr>
            <w:tcW w:w="7273" w:type="dxa"/>
            <w:gridSpan w:val="4"/>
          </w:tcPr>
          <w:p w14:paraId="3687E7DE" w14:textId="77777777" w:rsidR="00F57821" w:rsidRPr="005019FC" w:rsidRDefault="00D351B8" w:rsidP="00D351B8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（本要項の</w:t>
            </w:r>
            <w:r w:rsidR="003F1A4A">
              <w:rPr>
                <w:rFonts w:ascii="HGｺﾞｼｯｸM" w:eastAsia="HGｺﾞｼｯｸM" w:hAnsiTheme="minorEastAsia" w:hint="eastAsia"/>
                <w:sz w:val="22"/>
              </w:rPr>
              <w:t>審査要素「</w:t>
            </w:r>
            <w:r w:rsidR="004A42EB">
              <w:rPr>
                <w:rFonts w:ascii="HGｺﾞｼｯｸM" w:eastAsia="HGｺﾞｼｯｸM" w:hAnsiTheme="minorEastAsia" w:hint="eastAsia"/>
                <w:sz w:val="22"/>
              </w:rPr>
              <w:t>基本コンセプト</w:t>
            </w:r>
            <w:r w:rsidR="003F1A4A">
              <w:rPr>
                <w:rFonts w:ascii="HGｺﾞｼｯｸM" w:eastAsia="HGｺﾞｼｯｸM" w:hAnsiTheme="minorEastAsia" w:hint="eastAsia"/>
                <w:sz w:val="22"/>
              </w:rPr>
              <w:t>」</w:t>
            </w:r>
            <w:r w:rsidR="004A42EB">
              <w:rPr>
                <w:rFonts w:ascii="HGｺﾞｼｯｸM" w:eastAsia="HGｺﾞｼｯｸM" w:hAnsiTheme="minorEastAsia" w:hint="eastAsia"/>
                <w:sz w:val="22"/>
              </w:rPr>
              <w:t>に対する考え等</w:t>
            </w:r>
            <w:r w:rsidRPr="005019FC">
              <w:rPr>
                <w:rFonts w:ascii="HGｺﾞｼｯｸM" w:eastAsia="HGｺﾞｼｯｸM" w:hAnsiTheme="minorEastAsia" w:hint="eastAsia"/>
                <w:sz w:val="22"/>
              </w:rPr>
              <w:t>）</w:t>
            </w:r>
          </w:p>
        </w:tc>
      </w:tr>
      <w:tr w:rsidR="00B25D66" w:rsidRPr="005019FC" w14:paraId="08B9390D" w14:textId="77777777" w:rsidTr="00466F01">
        <w:trPr>
          <w:trHeight w:val="3386"/>
        </w:trPr>
        <w:tc>
          <w:tcPr>
            <w:tcW w:w="1853" w:type="dxa"/>
            <w:vAlign w:val="center"/>
          </w:tcPr>
          <w:p w14:paraId="4F4C77D8" w14:textId="77777777" w:rsidR="00B25D66" w:rsidRPr="005019FC" w:rsidRDefault="00B25D66" w:rsidP="00D351B8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地元</w:t>
            </w:r>
            <w:r w:rsidRPr="005019FC">
              <w:rPr>
                <w:rFonts w:ascii="HGｺﾞｼｯｸM" w:eastAsia="HGｺﾞｼｯｸM" w:hAnsiTheme="minorEastAsia" w:hint="eastAsia"/>
                <w:sz w:val="22"/>
              </w:rPr>
              <w:t>産農畜産物の活用についての考え</w:t>
            </w:r>
          </w:p>
        </w:tc>
        <w:tc>
          <w:tcPr>
            <w:tcW w:w="7273" w:type="dxa"/>
            <w:gridSpan w:val="4"/>
          </w:tcPr>
          <w:p w14:paraId="439E80F2" w14:textId="77777777" w:rsidR="00B25D66" w:rsidRDefault="00B25D66" w:rsidP="00B25D66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（仕入方法・独自</w:t>
            </w:r>
            <w:r w:rsidRPr="005019FC">
              <w:rPr>
                <w:rFonts w:ascii="HGｺﾞｼｯｸM" w:eastAsia="HGｺﾞｼｯｸM" w:hAnsiTheme="minorEastAsia" w:hint="eastAsia"/>
                <w:sz w:val="22"/>
              </w:rPr>
              <w:t>メニューの開発等）</w:t>
            </w:r>
          </w:p>
          <w:p w14:paraId="32C597D6" w14:textId="77777777" w:rsidR="00D351B8" w:rsidRDefault="00D351B8" w:rsidP="00B25D66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</w:p>
          <w:p w14:paraId="615EB100" w14:textId="77777777" w:rsidR="00D351B8" w:rsidRPr="005019FC" w:rsidRDefault="00D351B8" w:rsidP="00B25D66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B25D66" w:rsidRPr="005019FC" w14:paraId="60C81712" w14:textId="77777777" w:rsidTr="005D4150">
        <w:trPr>
          <w:trHeight w:val="3528"/>
        </w:trPr>
        <w:tc>
          <w:tcPr>
            <w:tcW w:w="1853" w:type="dxa"/>
            <w:vAlign w:val="center"/>
          </w:tcPr>
          <w:p w14:paraId="44CE585A" w14:textId="77777777" w:rsidR="00B25D66" w:rsidRPr="005019FC" w:rsidRDefault="00B25D66" w:rsidP="00D351B8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スタッフの配置に関する方針</w:t>
            </w:r>
          </w:p>
        </w:tc>
        <w:tc>
          <w:tcPr>
            <w:tcW w:w="7273" w:type="dxa"/>
            <w:gridSpan w:val="4"/>
          </w:tcPr>
          <w:p w14:paraId="3B204A1D" w14:textId="77777777" w:rsidR="00B25D66" w:rsidRPr="005019FC" w:rsidRDefault="00B25D66" w:rsidP="00B25D66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（</w:t>
            </w:r>
            <w:r>
              <w:rPr>
                <w:rFonts w:ascii="HGｺﾞｼｯｸM" w:eastAsia="HGｺﾞｼｯｸM" w:hAnsiTheme="minorEastAsia" w:hint="eastAsia"/>
                <w:sz w:val="22"/>
              </w:rPr>
              <w:t>店舗経営、</w:t>
            </w:r>
            <w:r w:rsidRPr="005019FC">
              <w:rPr>
                <w:rFonts w:ascii="HGｺﾞｼｯｸM" w:eastAsia="HGｺﾞｼｯｸM" w:hAnsiTheme="minorEastAsia" w:hint="eastAsia"/>
                <w:sz w:val="22"/>
              </w:rPr>
              <w:t>衛生管理、</w:t>
            </w:r>
            <w:r>
              <w:rPr>
                <w:rFonts w:ascii="HGｺﾞｼｯｸM" w:eastAsia="HGｺﾞｼｯｸM" w:hAnsiTheme="minorEastAsia" w:hint="eastAsia"/>
                <w:sz w:val="22"/>
              </w:rPr>
              <w:t>接客</w:t>
            </w:r>
            <w:r w:rsidR="00FB1DEF">
              <w:rPr>
                <w:rFonts w:ascii="HGｺﾞｼｯｸM" w:eastAsia="HGｺﾞｼｯｸM" w:hAnsiTheme="minorEastAsia" w:hint="eastAsia"/>
                <w:sz w:val="22"/>
              </w:rPr>
              <w:t>、スタッフ欠員時の対応等</w:t>
            </w:r>
            <w:r w:rsidRPr="005019FC">
              <w:rPr>
                <w:rFonts w:ascii="HGｺﾞｼｯｸM" w:eastAsia="HGｺﾞｼｯｸM" w:hAnsiTheme="minorEastAsia" w:hint="eastAsia"/>
                <w:sz w:val="22"/>
              </w:rPr>
              <w:t>）</w:t>
            </w:r>
          </w:p>
        </w:tc>
      </w:tr>
      <w:tr w:rsidR="00D351B8" w:rsidRPr="005019FC" w14:paraId="4BDBE8D9" w14:textId="77777777" w:rsidTr="005D4150">
        <w:trPr>
          <w:trHeight w:val="3528"/>
        </w:trPr>
        <w:tc>
          <w:tcPr>
            <w:tcW w:w="1853" w:type="dxa"/>
            <w:vAlign w:val="center"/>
          </w:tcPr>
          <w:p w14:paraId="7729F3E3" w14:textId="77777777" w:rsidR="00D351B8" w:rsidRDefault="00D351B8" w:rsidP="00D351B8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lastRenderedPageBreak/>
              <w:t>経営理念の構築と</w:t>
            </w:r>
            <w:r w:rsidR="004A42EB">
              <w:rPr>
                <w:rFonts w:ascii="HGｺﾞｼｯｸM" w:eastAsia="HGｺﾞｼｯｸM" w:hAnsiTheme="minorEastAsia" w:hint="eastAsia"/>
                <w:sz w:val="22"/>
              </w:rPr>
              <w:t>共有</w:t>
            </w:r>
          </w:p>
        </w:tc>
        <w:tc>
          <w:tcPr>
            <w:tcW w:w="7273" w:type="dxa"/>
            <w:gridSpan w:val="4"/>
          </w:tcPr>
          <w:p w14:paraId="1F7E5051" w14:textId="77777777" w:rsidR="00D351B8" w:rsidRPr="005019FC" w:rsidRDefault="004A42EB" w:rsidP="00B25D66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（</w:t>
            </w:r>
            <w:r>
              <w:rPr>
                <w:rFonts w:ascii="HGｺﾞｼｯｸM" w:eastAsia="HGｺﾞｼｯｸM" w:hAnsiTheme="minorEastAsia" w:hint="eastAsia"/>
                <w:sz w:val="22"/>
              </w:rPr>
              <w:t>経営理念の内容、従業員との共有等</w:t>
            </w:r>
            <w:r w:rsidRPr="005019FC">
              <w:rPr>
                <w:rFonts w:ascii="HGｺﾞｼｯｸM" w:eastAsia="HGｺﾞｼｯｸM" w:hAnsiTheme="minorEastAsia" w:hint="eastAsia"/>
                <w:sz w:val="22"/>
              </w:rPr>
              <w:t>）</w:t>
            </w:r>
          </w:p>
        </w:tc>
      </w:tr>
      <w:tr w:rsidR="00B25D66" w:rsidRPr="005019FC" w14:paraId="18025B63" w14:textId="77777777" w:rsidTr="004A42EB">
        <w:trPr>
          <w:trHeight w:val="3543"/>
        </w:trPr>
        <w:tc>
          <w:tcPr>
            <w:tcW w:w="1853" w:type="dxa"/>
            <w:vAlign w:val="center"/>
          </w:tcPr>
          <w:p w14:paraId="4E80BA3A" w14:textId="77777777" w:rsidR="00B25D66" w:rsidRPr="005019FC" w:rsidRDefault="00B25D66" w:rsidP="004A42EB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安定的・継続的な経営を確保するための取り組み等</w:t>
            </w:r>
          </w:p>
        </w:tc>
        <w:tc>
          <w:tcPr>
            <w:tcW w:w="7273" w:type="dxa"/>
            <w:gridSpan w:val="4"/>
          </w:tcPr>
          <w:p w14:paraId="3B752467" w14:textId="77777777" w:rsidR="00B25D66" w:rsidRPr="005019FC" w:rsidRDefault="005D4150" w:rsidP="00B25D66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（客</w:t>
            </w:r>
            <w:r w:rsidR="00B25D66" w:rsidRPr="005019FC">
              <w:rPr>
                <w:rFonts w:ascii="HGｺﾞｼｯｸM" w:eastAsia="HGｺﾞｼｯｸM" w:hAnsiTheme="minorEastAsia" w:hint="eastAsia"/>
                <w:sz w:val="22"/>
              </w:rPr>
              <w:t>づくり、その他販売促進、売上向上対策等）</w:t>
            </w:r>
          </w:p>
        </w:tc>
      </w:tr>
      <w:tr w:rsidR="00B25D66" w:rsidRPr="005019FC" w14:paraId="4A06C8D2" w14:textId="77777777" w:rsidTr="00BA663B">
        <w:trPr>
          <w:trHeight w:val="4792"/>
        </w:trPr>
        <w:tc>
          <w:tcPr>
            <w:tcW w:w="1853" w:type="dxa"/>
            <w:vAlign w:val="center"/>
          </w:tcPr>
          <w:p w14:paraId="2D78A1E2" w14:textId="77777777" w:rsidR="00B25D66" w:rsidRPr="005019FC" w:rsidRDefault="00B25D66" w:rsidP="004A42EB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出店に際し、アピールすべき優位性、強み等</w:t>
            </w:r>
          </w:p>
        </w:tc>
        <w:tc>
          <w:tcPr>
            <w:tcW w:w="7273" w:type="dxa"/>
            <w:gridSpan w:val="4"/>
            <w:vAlign w:val="center"/>
          </w:tcPr>
          <w:p w14:paraId="07E7286E" w14:textId="77777777" w:rsidR="00B25D66" w:rsidRPr="005D4150" w:rsidRDefault="00B25D66" w:rsidP="00B25D66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B25D66" w:rsidRPr="005019FC" w14:paraId="7616FFD4" w14:textId="77777777" w:rsidTr="00466F01">
        <w:trPr>
          <w:trHeight w:val="1836"/>
        </w:trPr>
        <w:tc>
          <w:tcPr>
            <w:tcW w:w="1853" w:type="dxa"/>
            <w:vAlign w:val="center"/>
          </w:tcPr>
          <w:p w14:paraId="0152F75C" w14:textId="77777777" w:rsidR="005D4150" w:rsidRPr="005019FC" w:rsidRDefault="00B25D66" w:rsidP="003F1A4A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提供するメニュー名、</w:t>
            </w:r>
            <w:r w:rsidR="003F1A4A">
              <w:rPr>
                <w:rFonts w:ascii="HGｺﾞｼｯｸM" w:eastAsia="HGｺﾞｼｯｸM" w:hAnsiTheme="minorEastAsia" w:hint="eastAsia"/>
                <w:sz w:val="22"/>
              </w:rPr>
              <w:t>売上構成比、販売単価、特徴等</w:t>
            </w:r>
          </w:p>
        </w:tc>
        <w:tc>
          <w:tcPr>
            <w:tcW w:w="7273" w:type="dxa"/>
            <w:gridSpan w:val="4"/>
            <w:vAlign w:val="center"/>
          </w:tcPr>
          <w:p w14:paraId="66E83A71" w14:textId="77777777" w:rsidR="00B25D66" w:rsidRPr="005019FC" w:rsidRDefault="003F1A4A" w:rsidP="00B25D66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「（別紙）</w:t>
            </w:r>
            <w:r w:rsidR="00B25D66" w:rsidRPr="005019FC">
              <w:rPr>
                <w:rFonts w:ascii="HGｺﾞｼｯｸM" w:eastAsia="HGｺﾞｼｯｸM" w:hAnsiTheme="minorEastAsia" w:hint="eastAsia"/>
                <w:sz w:val="22"/>
              </w:rPr>
              <w:t>メニュー</w:t>
            </w:r>
            <w:r>
              <w:rPr>
                <w:rFonts w:ascii="HGｺﾞｼｯｸM" w:eastAsia="HGｺﾞｼｯｸM" w:hAnsiTheme="minorEastAsia" w:hint="eastAsia"/>
                <w:sz w:val="22"/>
              </w:rPr>
              <w:t>品目表</w:t>
            </w:r>
            <w:r w:rsidR="00B25D66" w:rsidRPr="005019FC">
              <w:rPr>
                <w:rFonts w:ascii="HGｺﾞｼｯｸM" w:eastAsia="HGｺﾞｼｯｸM" w:hAnsiTheme="minorEastAsia" w:hint="eastAsia"/>
                <w:sz w:val="22"/>
              </w:rPr>
              <w:t>」のとおり</w:t>
            </w:r>
          </w:p>
        </w:tc>
      </w:tr>
      <w:tr w:rsidR="00B25D66" w:rsidRPr="005019FC" w14:paraId="6825249C" w14:textId="77777777" w:rsidTr="00AC5BDE">
        <w:trPr>
          <w:trHeight w:val="510"/>
        </w:trPr>
        <w:tc>
          <w:tcPr>
            <w:tcW w:w="1853" w:type="dxa"/>
            <w:vAlign w:val="center"/>
          </w:tcPr>
          <w:p w14:paraId="6B615A34" w14:textId="77777777" w:rsidR="00B25D66" w:rsidRPr="005019FC" w:rsidRDefault="00B25D66" w:rsidP="00B25D66">
            <w:pPr>
              <w:widowControl/>
              <w:jc w:val="distribute"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lastRenderedPageBreak/>
              <w:t>従業員計画</w:t>
            </w:r>
          </w:p>
        </w:tc>
        <w:tc>
          <w:tcPr>
            <w:tcW w:w="7273" w:type="dxa"/>
            <w:gridSpan w:val="4"/>
            <w:vAlign w:val="center"/>
          </w:tcPr>
          <w:p w14:paraId="10CE7634" w14:textId="77777777" w:rsidR="00B25D66" w:rsidRPr="005019FC" w:rsidRDefault="00B25D66" w:rsidP="00B25D66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</w:p>
          <w:p w14:paraId="5B995F5D" w14:textId="77777777" w:rsidR="00B25D66" w:rsidRPr="005019FC" w:rsidRDefault="00B25D66" w:rsidP="00B25D66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</w:p>
          <w:p w14:paraId="25EC4EA6" w14:textId="61087FAC" w:rsidR="00B25D66" w:rsidRPr="005019FC" w:rsidRDefault="00B25D66" w:rsidP="00B25D66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 xml:space="preserve">　　　　　人（うちパート</w:t>
            </w:r>
            <w:r w:rsidR="00817AD6">
              <w:rPr>
                <w:rFonts w:ascii="HGｺﾞｼｯｸM" w:eastAsia="HGｺﾞｼｯｸM" w:hAnsiTheme="minorEastAsia" w:hint="eastAsia"/>
                <w:sz w:val="22"/>
              </w:rPr>
              <w:t>・アルバイト</w:t>
            </w:r>
            <w:r w:rsidRPr="005019FC">
              <w:rPr>
                <w:rFonts w:ascii="HGｺﾞｼｯｸM" w:eastAsia="HGｺﾞｼｯｸM" w:hAnsiTheme="minorEastAsia" w:hint="eastAsia"/>
                <w:sz w:val="22"/>
              </w:rPr>
              <w:t xml:space="preserve">　　　　人）</w:t>
            </w:r>
          </w:p>
          <w:p w14:paraId="7592044D" w14:textId="77777777" w:rsidR="00B25D66" w:rsidRPr="005019FC" w:rsidRDefault="00B25D66" w:rsidP="00B25D66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</w:p>
          <w:p w14:paraId="7DBC018B" w14:textId="77777777" w:rsidR="00B25D66" w:rsidRPr="005019FC" w:rsidRDefault="00B25D66" w:rsidP="00B25D66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</w:p>
          <w:p w14:paraId="30943033" w14:textId="77777777" w:rsidR="00B25D66" w:rsidRPr="005019FC" w:rsidRDefault="00B25D66" w:rsidP="00B25D66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新規雇用</w:t>
            </w:r>
          </w:p>
          <w:p w14:paraId="4009F45C" w14:textId="77777777" w:rsidR="00B25D66" w:rsidRPr="005019FC" w:rsidRDefault="00B25D66" w:rsidP="00B25D66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</w:p>
          <w:p w14:paraId="58F05379" w14:textId="77777777" w:rsidR="00B25D66" w:rsidRDefault="00B25D66" w:rsidP="00B25D66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</w:p>
          <w:p w14:paraId="16BF31EF" w14:textId="77777777" w:rsidR="003F1A4A" w:rsidRPr="005019FC" w:rsidRDefault="003F1A4A" w:rsidP="00B25D66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</w:p>
          <w:p w14:paraId="3FEB63A8" w14:textId="77777777" w:rsidR="00B25D66" w:rsidRPr="005019FC" w:rsidRDefault="00B25D66" w:rsidP="00B25D66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人材確保及び育成（研修等）についての考え</w:t>
            </w:r>
          </w:p>
          <w:p w14:paraId="445B08F6" w14:textId="77777777" w:rsidR="00B25D66" w:rsidRDefault="00B25D66" w:rsidP="00B25D66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</w:p>
          <w:p w14:paraId="7373928A" w14:textId="77777777" w:rsidR="003F1A4A" w:rsidRDefault="003F1A4A" w:rsidP="00B25D66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</w:p>
          <w:p w14:paraId="33C9BBC8" w14:textId="77777777" w:rsidR="003F1A4A" w:rsidRDefault="003F1A4A" w:rsidP="00B25D66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</w:p>
          <w:p w14:paraId="5D35C70A" w14:textId="77777777" w:rsidR="003F1A4A" w:rsidRPr="003F1A4A" w:rsidRDefault="003F1A4A" w:rsidP="00B25D66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</w:p>
          <w:p w14:paraId="7321AD3C" w14:textId="77777777" w:rsidR="00B25D66" w:rsidRPr="005019FC" w:rsidRDefault="00B25D66" w:rsidP="00B25D66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</w:p>
          <w:p w14:paraId="6DFFD87F" w14:textId="77777777" w:rsidR="00B25D66" w:rsidRPr="005019FC" w:rsidRDefault="00B25D66" w:rsidP="00B25D66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  <w:r w:rsidRPr="005019FC">
              <w:rPr>
                <w:rFonts w:ascii="HGｺﾞｼｯｸM" w:eastAsia="HGｺﾞｼｯｸM" w:hAnsiTheme="minorEastAsia" w:hint="eastAsia"/>
                <w:sz w:val="22"/>
              </w:rPr>
              <w:t>配置体制（現場責任者、指揮系統）等</w:t>
            </w:r>
          </w:p>
          <w:p w14:paraId="0B216A2A" w14:textId="77777777" w:rsidR="00B25D66" w:rsidRPr="005019FC" w:rsidRDefault="00B25D66" w:rsidP="00B25D66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</w:p>
          <w:p w14:paraId="1BF281A3" w14:textId="77777777" w:rsidR="00B25D66" w:rsidRDefault="00B25D66" w:rsidP="00B25D66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</w:p>
          <w:p w14:paraId="4163FC6B" w14:textId="77777777" w:rsidR="003F1A4A" w:rsidRDefault="003F1A4A" w:rsidP="00B25D66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</w:p>
          <w:p w14:paraId="33D7632C" w14:textId="77777777" w:rsidR="003F1A4A" w:rsidRPr="005019FC" w:rsidRDefault="003F1A4A" w:rsidP="00B25D66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</w:p>
          <w:p w14:paraId="690461B4" w14:textId="77777777" w:rsidR="00B25D66" w:rsidRPr="005019FC" w:rsidRDefault="00B25D66" w:rsidP="00B25D66">
            <w:pPr>
              <w:widowControl/>
              <w:rPr>
                <w:rFonts w:ascii="HGｺﾞｼｯｸM" w:eastAsia="HGｺﾞｼｯｸM" w:hAnsiTheme="minorEastAsia"/>
                <w:sz w:val="22"/>
              </w:rPr>
            </w:pPr>
          </w:p>
        </w:tc>
      </w:tr>
    </w:tbl>
    <w:p w14:paraId="73FA55ED" w14:textId="77777777" w:rsidR="005019FC" w:rsidRPr="005019FC" w:rsidRDefault="005019FC" w:rsidP="00BA663B">
      <w:pPr>
        <w:widowControl/>
        <w:jc w:val="left"/>
        <w:rPr>
          <w:rFonts w:ascii="HGｺﾞｼｯｸM" w:eastAsia="HGｺﾞｼｯｸM" w:hAnsi="HG丸ｺﾞｼｯｸM-PRO"/>
          <w:sz w:val="28"/>
          <w:szCs w:val="28"/>
        </w:rPr>
      </w:pPr>
      <w:r w:rsidRPr="005019FC">
        <w:rPr>
          <w:rFonts w:ascii="HGｺﾞｼｯｸM" w:eastAsia="HGｺﾞｼｯｸM" w:hAnsi="HG丸ｺﾞｼｯｸM-PRO" w:hint="eastAsia"/>
          <w:sz w:val="28"/>
          <w:szCs w:val="28"/>
        </w:rPr>
        <w:lastRenderedPageBreak/>
        <w:t>メニュー品目表</w:t>
      </w:r>
    </w:p>
    <w:p w14:paraId="65BF5C75" w14:textId="77777777" w:rsidR="005019FC" w:rsidRPr="005019FC" w:rsidRDefault="005019FC" w:rsidP="005019FC">
      <w:pPr>
        <w:ind w:leftChars="100" w:left="480" w:hangingChars="150" w:hanging="270"/>
        <w:jc w:val="center"/>
        <w:rPr>
          <w:rFonts w:ascii="HGｺﾞｼｯｸM" w:eastAsia="HGｺﾞｼｯｸM" w:hAnsi="HG丸ｺﾞｼｯｸM-PRO"/>
          <w:sz w:val="18"/>
          <w:szCs w:val="18"/>
        </w:rPr>
      </w:pPr>
      <w:r w:rsidRPr="005019FC">
        <w:rPr>
          <w:rFonts w:ascii="HGｺﾞｼｯｸM" w:eastAsia="HGｺﾞｼｯｸM" w:hAnsi="HG丸ｺﾞｼｯｸM-PRO" w:hint="eastAsia"/>
          <w:sz w:val="18"/>
          <w:szCs w:val="18"/>
        </w:rPr>
        <w:t>記入に際しては、販売商品・メニュー品目及び単価を売上構成比の大きい順に記入してください。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134"/>
        <w:gridCol w:w="1276"/>
        <w:gridCol w:w="4507"/>
      </w:tblGrid>
      <w:tr w:rsidR="005019FC" w:rsidRPr="005019FC" w14:paraId="20414AF4" w14:textId="77777777" w:rsidTr="005019FC">
        <w:trPr>
          <w:trHeight w:val="789"/>
        </w:trPr>
        <w:tc>
          <w:tcPr>
            <w:tcW w:w="2268" w:type="dxa"/>
            <w:vAlign w:val="center"/>
          </w:tcPr>
          <w:p w14:paraId="794ADBFA" w14:textId="77777777" w:rsidR="005019FC" w:rsidRPr="005019FC" w:rsidRDefault="005019FC" w:rsidP="005019FC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5019FC">
              <w:rPr>
                <w:rFonts w:ascii="HGｺﾞｼｯｸM" w:eastAsia="HGｺﾞｼｯｸM" w:hAnsiTheme="minorEastAsia" w:hint="eastAsia"/>
                <w:szCs w:val="21"/>
              </w:rPr>
              <w:t>メニュー品目</w:t>
            </w:r>
          </w:p>
        </w:tc>
        <w:tc>
          <w:tcPr>
            <w:tcW w:w="1134" w:type="dxa"/>
            <w:vAlign w:val="center"/>
          </w:tcPr>
          <w:p w14:paraId="47E6001A" w14:textId="77777777" w:rsidR="005019FC" w:rsidRPr="005019FC" w:rsidRDefault="005019FC" w:rsidP="005019FC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5019FC">
              <w:rPr>
                <w:rFonts w:ascii="HGｺﾞｼｯｸM" w:eastAsia="HGｺﾞｼｯｸM" w:hAnsiTheme="minorEastAsia" w:hint="eastAsia"/>
                <w:szCs w:val="21"/>
              </w:rPr>
              <w:t>売上構</w:t>
            </w:r>
          </w:p>
          <w:p w14:paraId="5D9ED011" w14:textId="77777777" w:rsidR="005019FC" w:rsidRPr="005019FC" w:rsidRDefault="005019FC" w:rsidP="005019FC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5019FC">
              <w:rPr>
                <w:rFonts w:ascii="HGｺﾞｼｯｸM" w:eastAsia="HGｺﾞｼｯｸM" w:hAnsiTheme="minorEastAsia" w:hint="eastAsia"/>
                <w:szCs w:val="21"/>
              </w:rPr>
              <w:t>成比(%)</w:t>
            </w:r>
          </w:p>
        </w:tc>
        <w:tc>
          <w:tcPr>
            <w:tcW w:w="1276" w:type="dxa"/>
            <w:vAlign w:val="center"/>
          </w:tcPr>
          <w:p w14:paraId="30A10839" w14:textId="77777777" w:rsidR="005019FC" w:rsidRPr="005019FC" w:rsidRDefault="005019FC" w:rsidP="005019FC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5019FC">
              <w:rPr>
                <w:rFonts w:ascii="HGｺﾞｼｯｸM" w:eastAsia="HGｺﾞｼｯｸM" w:hAnsiTheme="minorEastAsia" w:hint="eastAsia"/>
                <w:szCs w:val="21"/>
              </w:rPr>
              <w:t>販売</w:t>
            </w:r>
          </w:p>
          <w:p w14:paraId="2CC549B3" w14:textId="77777777" w:rsidR="005019FC" w:rsidRPr="005019FC" w:rsidRDefault="005019FC" w:rsidP="005019FC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5019FC">
              <w:rPr>
                <w:rFonts w:ascii="HGｺﾞｼｯｸM" w:eastAsia="HGｺﾞｼｯｸM" w:hAnsiTheme="minorEastAsia" w:hint="eastAsia"/>
                <w:szCs w:val="21"/>
              </w:rPr>
              <w:t>単価(円)</w:t>
            </w:r>
          </w:p>
        </w:tc>
        <w:tc>
          <w:tcPr>
            <w:tcW w:w="4507" w:type="dxa"/>
            <w:vAlign w:val="center"/>
          </w:tcPr>
          <w:p w14:paraId="27A92D73" w14:textId="77777777" w:rsidR="005019FC" w:rsidRPr="005019FC" w:rsidRDefault="005019FC" w:rsidP="005019FC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5019FC">
              <w:rPr>
                <w:rFonts w:ascii="HGｺﾞｼｯｸM" w:eastAsia="HGｺﾞｼｯｸM" w:hAnsiTheme="minorEastAsia" w:hint="eastAsia"/>
                <w:szCs w:val="21"/>
              </w:rPr>
              <w:t>メニュー品目の特徴</w:t>
            </w:r>
          </w:p>
        </w:tc>
      </w:tr>
      <w:tr w:rsidR="005019FC" w:rsidRPr="005019FC" w14:paraId="766AFDCF" w14:textId="77777777" w:rsidTr="005019FC">
        <w:trPr>
          <w:trHeight w:val="936"/>
        </w:trPr>
        <w:tc>
          <w:tcPr>
            <w:tcW w:w="2268" w:type="dxa"/>
          </w:tcPr>
          <w:p w14:paraId="03E532A2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134" w:type="dxa"/>
          </w:tcPr>
          <w:p w14:paraId="0AD428FA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276" w:type="dxa"/>
          </w:tcPr>
          <w:p w14:paraId="0834B42C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4507" w:type="dxa"/>
          </w:tcPr>
          <w:p w14:paraId="68F0BC0C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5019FC" w:rsidRPr="005019FC" w14:paraId="74D44121" w14:textId="77777777" w:rsidTr="005019FC">
        <w:trPr>
          <w:trHeight w:val="789"/>
        </w:trPr>
        <w:tc>
          <w:tcPr>
            <w:tcW w:w="2268" w:type="dxa"/>
          </w:tcPr>
          <w:p w14:paraId="0197EC28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134" w:type="dxa"/>
          </w:tcPr>
          <w:p w14:paraId="3C4B7B0C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276" w:type="dxa"/>
          </w:tcPr>
          <w:p w14:paraId="36BC3DE6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4507" w:type="dxa"/>
          </w:tcPr>
          <w:p w14:paraId="6E9F6AE2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5019FC" w:rsidRPr="005019FC" w14:paraId="2376D3B6" w14:textId="77777777" w:rsidTr="005019FC">
        <w:trPr>
          <w:trHeight w:val="789"/>
        </w:trPr>
        <w:tc>
          <w:tcPr>
            <w:tcW w:w="2268" w:type="dxa"/>
          </w:tcPr>
          <w:p w14:paraId="0DD397E3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134" w:type="dxa"/>
          </w:tcPr>
          <w:p w14:paraId="09768D8D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276" w:type="dxa"/>
          </w:tcPr>
          <w:p w14:paraId="24210289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4507" w:type="dxa"/>
          </w:tcPr>
          <w:p w14:paraId="216B10F9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5019FC" w:rsidRPr="005019FC" w14:paraId="5840E48C" w14:textId="77777777" w:rsidTr="005019FC">
        <w:trPr>
          <w:trHeight w:val="789"/>
        </w:trPr>
        <w:tc>
          <w:tcPr>
            <w:tcW w:w="2268" w:type="dxa"/>
          </w:tcPr>
          <w:p w14:paraId="20A4A9E3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134" w:type="dxa"/>
          </w:tcPr>
          <w:p w14:paraId="681628DA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276" w:type="dxa"/>
          </w:tcPr>
          <w:p w14:paraId="352A26A9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4507" w:type="dxa"/>
          </w:tcPr>
          <w:p w14:paraId="2D19F7B7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5019FC" w:rsidRPr="005019FC" w14:paraId="6CDA09D8" w14:textId="77777777" w:rsidTr="005019FC">
        <w:trPr>
          <w:trHeight w:val="789"/>
        </w:trPr>
        <w:tc>
          <w:tcPr>
            <w:tcW w:w="2268" w:type="dxa"/>
          </w:tcPr>
          <w:p w14:paraId="4C8CAA1F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134" w:type="dxa"/>
          </w:tcPr>
          <w:p w14:paraId="4B674A3E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276" w:type="dxa"/>
          </w:tcPr>
          <w:p w14:paraId="54980457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4507" w:type="dxa"/>
          </w:tcPr>
          <w:p w14:paraId="66EB52F2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5019FC" w:rsidRPr="005019FC" w14:paraId="60847950" w14:textId="77777777" w:rsidTr="005019FC">
        <w:trPr>
          <w:trHeight w:val="789"/>
        </w:trPr>
        <w:tc>
          <w:tcPr>
            <w:tcW w:w="2268" w:type="dxa"/>
          </w:tcPr>
          <w:p w14:paraId="03B88DF2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134" w:type="dxa"/>
          </w:tcPr>
          <w:p w14:paraId="5A2A34BC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276" w:type="dxa"/>
          </w:tcPr>
          <w:p w14:paraId="2035F680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4507" w:type="dxa"/>
          </w:tcPr>
          <w:p w14:paraId="513E5D0C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5019FC" w:rsidRPr="005019FC" w14:paraId="2F37AF21" w14:textId="77777777" w:rsidTr="005019FC">
        <w:trPr>
          <w:trHeight w:val="789"/>
        </w:trPr>
        <w:tc>
          <w:tcPr>
            <w:tcW w:w="2268" w:type="dxa"/>
          </w:tcPr>
          <w:p w14:paraId="552ED7BD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134" w:type="dxa"/>
          </w:tcPr>
          <w:p w14:paraId="01175A29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276" w:type="dxa"/>
          </w:tcPr>
          <w:p w14:paraId="77EA8AF7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4507" w:type="dxa"/>
          </w:tcPr>
          <w:p w14:paraId="7BE22F26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5019FC" w:rsidRPr="005019FC" w14:paraId="6403568B" w14:textId="77777777" w:rsidTr="005019FC">
        <w:trPr>
          <w:trHeight w:val="789"/>
        </w:trPr>
        <w:tc>
          <w:tcPr>
            <w:tcW w:w="2268" w:type="dxa"/>
          </w:tcPr>
          <w:p w14:paraId="0646553E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134" w:type="dxa"/>
          </w:tcPr>
          <w:p w14:paraId="5340CD3E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276" w:type="dxa"/>
          </w:tcPr>
          <w:p w14:paraId="780E9352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4507" w:type="dxa"/>
          </w:tcPr>
          <w:p w14:paraId="62369BC9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5019FC" w:rsidRPr="005019FC" w14:paraId="6D44AF3A" w14:textId="77777777" w:rsidTr="005019FC">
        <w:trPr>
          <w:trHeight w:val="789"/>
        </w:trPr>
        <w:tc>
          <w:tcPr>
            <w:tcW w:w="2268" w:type="dxa"/>
          </w:tcPr>
          <w:p w14:paraId="6F1BFB3E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134" w:type="dxa"/>
          </w:tcPr>
          <w:p w14:paraId="1F82772E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276" w:type="dxa"/>
          </w:tcPr>
          <w:p w14:paraId="6B22EAB6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4507" w:type="dxa"/>
          </w:tcPr>
          <w:p w14:paraId="35934181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5019FC" w:rsidRPr="005019FC" w14:paraId="3110747F" w14:textId="77777777" w:rsidTr="005019FC">
        <w:trPr>
          <w:trHeight w:val="789"/>
        </w:trPr>
        <w:tc>
          <w:tcPr>
            <w:tcW w:w="2268" w:type="dxa"/>
          </w:tcPr>
          <w:p w14:paraId="7F033B34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134" w:type="dxa"/>
          </w:tcPr>
          <w:p w14:paraId="3A0332E7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276" w:type="dxa"/>
          </w:tcPr>
          <w:p w14:paraId="27C488E2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4507" w:type="dxa"/>
          </w:tcPr>
          <w:p w14:paraId="39C40C16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5019FC" w:rsidRPr="005019FC" w14:paraId="65A80DD9" w14:textId="77777777" w:rsidTr="005019FC">
        <w:trPr>
          <w:trHeight w:val="789"/>
        </w:trPr>
        <w:tc>
          <w:tcPr>
            <w:tcW w:w="2268" w:type="dxa"/>
          </w:tcPr>
          <w:p w14:paraId="5F51F112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134" w:type="dxa"/>
          </w:tcPr>
          <w:p w14:paraId="659A1D92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276" w:type="dxa"/>
          </w:tcPr>
          <w:p w14:paraId="646D68AA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4507" w:type="dxa"/>
          </w:tcPr>
          <w:p w14:paraId="545540E9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5019FC" w:rsidRPr="005019FC" w14:paraId="1BF6AAE4" w14:textId="77777777" w:rsidTr="005019FC">
        <w:trPr>
          <w:trHeight w:val="789"/>
        </w:trPr>
        <w:tc>
          <w:tcPr>
            <w:tcW w:w="2268" w:type="dxa"/>
          </w:tcPr>
          <w:p w14:paraId="7B282A8D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134" w:type="dxa"/>
          </w:tcPr>
          <w:p w14:paraId="4EF55291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276" w:type="dxa"/>
          </w:tcPr>
          <w:p w14:paraId="346D5B85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4507" w:type="dxa"/>
          </w:tcPr>
          <w:p w14:paraId="625CC4CC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5019FC" w:rsidRPr="005019FC" w14:paraId="12A0A550" w14:textId="77777777" w:rsidTr="005019FC">
        <w:trPr>
          <w:trHeight w:val="789"/>
        </w:trPr>
        <w:tc>
          <w:tcPr>
            <w:tcW w:w="2268" w:type="dxa"/>
          </w:tcPr>
          <w:p w14:paraId="6106AC11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134" w:type="dxa"/>
          </w:tcPr>
          <w:p w14:paraId="5803EDB4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276" w:type="dxa"/>
          </w:tcPr>
          <w:p w14:paraId="29C2F0F4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4507" w:type="dxa"/>
          </w:tcPr>
          <w:p w14:paraId="36A27CF5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5019FC" w:rsidRPr="005019FC" w14:paraId="77323145" w14:textId="77777777" w:rsidTr="005019FC">
        <w:trPr>
          <w:trHeight w:val="789"/>
        </w:trPr>
        <w:tc>
          <w:tcPr>
            <w:tcW w:w="2268" w:type="dxa"/>
          </w:tcPr>
          <w:p w14:paraId="37F2AD87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134" w:type="dxa"/>
          </w:tcPr>
          <w:p w14:paraId="73F7E81C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276" w:type="dxa"/>
          </w:tcPr>
          <w:p w14:paraId="089072BC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4507" w:type="dxa"/>
          </w:tcPr>
          <w:p w14:paraId="288E53D1" w14:textId="77777777" w:rsidR="005019FC" w:rsidRPr="005019FC" w:rsidRDefault="005019FC" w:rsidP="001F406D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</w:tr>
    </w:tbl>
    <w:p w14:paraId="5B9914AF" w14:textId="77777777" w:rsidR="005019FC" w:rsidRPr="005019FC" w:rsidRDefault="005019FC" w:rsidP="005019FC">
      <w:pPr>
        <w:jc w:val="left"/>
        <w:rPr>
          <w:rFonts w:ascii="HGｺﾞｼｯｸM" w:eastAsia="HGｺﾞｼｯｸM" w:hAnsi="HG丸ｺﾞｼｯｸM-PRO"/>
          <w:szCs w:val="21"/>
        </w:rPr>
      </w:pPr>
      <w:r>
        <w:rPr>
          <w:rFonts w:ascii="HGｺﾞｼｯｸM" w:eastAsia="HGｺﾞｼｯｸM" w:hAnsi="HG丸ｺﾞｼｯｸM-PRO" w:hint="eastAsia"/>
          <w:szCs w:val="21"/>
        </w:rPr>
        <w:t>※メニューのイメージなどが分かるパンフレット、資料、試作写真などがあれば添付して下さい。</w:t>
      </w:r>
    </w:p>
    <w:sectPr w:rsidR="005019FC" w:rsidRPr="005019FC" w:rsidSect="007D3662">
      <w:pgSz w:w="11906" w:h="16838" w:code="9"/>
      <w:pgMar w:top="1418" w:right="1418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5AFB8" w14:textId="77777777" w:rsidR="004B7E36" w:rsidRDefault="004B7E36" w:rsidP="00C557D6">
      <w:r>
        <w:separator/>
      </w:r>
    </w:p>
  </w:endnote>
  <w:endnote w:type="continuationSeparator" w:id="0">
    <w:p w14:paraId="4D89B237" w14:textId="77777777" w:rsidR="004B7E36" w:rsidRDefault="004B7E36" w:rsidP="00C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SｺﾞｼｯｸE">
    <w:altName w:val="HGSGothicE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57B7" w14:textId="77777777" w:rsidR="004B7E36" w:rsidRDefault="004B7E36" w:rsidP="00C557D6">
      <w:r>
        <w:separator/>
      </w:r>
    </w:p>
  </w:footnote>
  <w:footnote w:type="continuationSeparator" w:id="0">
    <w:p w14:paraId="25A518AA" w14:textId="77777777" w:rsidR="004B7E36" w:rsidRDefault="004B7E36" w:rsidP="00C5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A8"/>
    <w:multiLevelType w:val="hybridMultilevel"/>
    <w:tmpl w:val="31143E3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4E14E09A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5B1360"/>
    <w:multiLevelType w:val="hybridMultilevel"/>
    <w:tmpl w:val="F9EEE3CC"/>
    <w:lvl w:ilvl="0" w:tplc="0409000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0" w:hanging="420"/>
      </w:pPr>
      <w:rPr>
        <w:rFonts w:ascii="Wingdings" w:hAnsi="Wingdings" w:hint="default"/>
      </w:rPr>
    </w:lvl>
  </w:abstractNum>
  <w:abstractNum w:abstractNumId="2" w15:restartNumberingAfterBreak="0">
    <w:nsid w:val="10D8557A"/>
    <w:multiLevelType w:val="hybridMultilevel"/>
    <w:tmpl w:val="FB9AFA7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3446B8AA">
      <w:start w:val="4"/>
      <w:numFmt w:val="bullet"/>
      <w:lvlText w:val="※"/>
      <w:lvlJc w:val="left"/>
      <w:pPr>
        <w:ind w:left="780" w:hanging="360"/>
      </w:pPr>
      <w:rPr>
        <w:rFonts w:ascii="HGSｺﾞｼｯｸM" w:eastAsia="HGSｺﾞｼｯｸM" w:hAnsi="HGSｺﾞｼｯｸ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F64660"/>
    <w:multiLevelType w:val="hybridMultilevel"/>
    <w:tmpl w:val="04ACACCC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4" w15:restartNumberingAfterBreak="0">
    <w:nsid w:val="1CDB3B3D"/>
    <w:multiLevelType w:val="hybridMultilevel"/>
    <w:tmpl w:val="C7021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497FDF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E5A246C"/>
    <w:multiLevelType w:val="hybridMultilevel"/>
    <w:tmpl w:val="E4D6A24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F966883"/>
    <w:multiLevelType w:val="hybridMultilevel"/>
    <w:tmpl w:val="880815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13516C1"/>
    <w:multiLevelType w:val="hybridMultilevel"/>
    <w:tmpl w:val="341691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5F6C98"/>
    <w:multiLevelType w:val="hybridMultilevel"/>
    <w:tmpl w:val="848EDE9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967EA8"/>
    <w:multiLevelType w:val="hybridMultilevel"/>
    <w:tmpl w:val="65B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9548C5"/>
    <w:multiLevelType w:val="hybridMultilevel"/>
    <w:tmpl w:val="53AC81F0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76640D5"/>
    <w:multiLevelType w:val="hybridMultilevel"/>
    <w:tmpl w:val="FCBC5BC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6E14B3"/>
    <w:multiLevelType w:val="hybridMultilevel"/>
    <w:tmpl w:val="DD3851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35BE3DF2">
      <w:start w:val="2"/>
      <w:numFmt w:val="bullet"/>
      <w:lvlText w:val="■"/>
      <w:lvlJc w:val="left"/>
      <w:pPr>
        <w:ind w:left="1200" w:hanging="360"/>
      </w:pPr>
      <w:rPr>
        <w:rFonts w:ascii="HGSｺﾞｼｯｸM" w:eastAsia="HGSｺﾞｼｯｸM" w:hAnsiTheme="majorEastAsia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5536481"/>
    <w:multiLevelType w:val="hybridMultilevel"/>
    <w:tmpl w:val="F8D21EE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407501DE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6E156E8"/>
    <w:multiLevelType w:val="hybridMultilevel"/>
    <w:tmpl w:val="7D2449C0"/>
    <w:lvl w:ilvl="0" w:tplc="A0BE28C6">
      <w:start w:val="1"/>
      <w:numFmt w:val="bullet"/>
      <w:lvlText w:val=""/>
      <w:lvlJc w:val="left"/>
      <w:pPr>
        <w:ind w:left="8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7" w15:restartNumberingAfterBreak="0">
    <w:nsid w:val="47F00CBD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4A6D0C89"/>
    <w:multiLevelType w:val="hybridMultilevel"/>
    <w:tmpl w:val="00A8AE56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4B497FBD"/>
    <w:multiLevelType w:val="hybridMultilevel"/>
    <w:tmpl w:val="97588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592705"/>
    <w:multiLevelType w:val="hybridMultilevel"/>
    <w:tmpl w:val="246CB0F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56FC4050"/>
    <w:multiLevelType w:val="hybridMultilevel"/>
    <w:tmpl w:val="560443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8864C4E"/>
    <w:multiLevelType w:val="hybridMultilevel"/>
    <w:tmpl w:val="4350B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A22FE9"/>
    <w:multiLevelType w:val="hybridMultilevel"/>
    <w:tmpl w:val="4E440F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EC2D35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0003341"/>
    <w:multiLevelType w:val="hybridMultilevel"/>
    <w:tmpl w:val="9F40FA5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AC25C87"/>
    <w:multiLevelType w:val="hybridMultilevel"/>
    <w:tmpl w:val="CE86963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410488B"/>
    <w:multiLevelType w:val="hybridMultilevel"/>
    <w:tmpl w:val="675812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79B1496F"/>
    <w:multiLevelType w:val="hybridMultilevel"/>
    <w:tmpl w:val="B7444C2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9" w15:restartNumberingAfterBreak="0">
    <w:nsid w:val="7E583D0D"/>
    <w:multiLevelType w:val="hybridMultilevel"/>
    <w:tmpl w:val="923A27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6938017">
    <w:abstractNumId w:val="4"/>
  </w:num>
  <w:num w:numId="2" w16cid:durableId="628315967">
    <w:abstractNumId w:val="7"/>
  </w:num>
  <w:num w:numId="3" w16cid:durableId="1683044860">
    <w:abstractNumId w:val="19"/>
  </w:num>
  <w:num w:numId="4" w16cid:durableId="215239545">
    <w:abstractNumId w:val="10"/>
  </w:num>
  <w:num w:numId="5" w16cid:durableId="329798724">
    <w:abstractNumId w:val="0"/>
  </w:num>
  <w:num w:numId="6" w16cid:durableId="1795640275">
    <w:abstractNumId w:val="25"/>
  </w:num>
  <w:num w:numId="7" w16cid:durableId="1942644874">
    <w:abstractNumId w:val="3"/>
  </w:num>
  <w:num w:numId="8" w16cid:durableId="2084988639">
    <w:abstractNumId w:val="5"/>
  </w:num>
  <w:num w:numId="9" w16cid:durableId="1292134750">
    <w:abstractNumId w:val="28"/>
  </w:num>
  <w:num w:numId="10" w16cid:durableId="1565600807">
    <w:abstractNumId w:val="27"/>
  </w:num>
  <w:num w:numId="11" w16cid:durableId="2072918212">
    <w:abstractNumId w:val="21"/>
  </w:num>
  <w:num w:numId="12" w16cid:durableId="812065644">
    <w:abstractNumId w:val="17"/>
  </w:num>
  <w:num w:numId="13" w16cid:durableId="1384062917">
    <w:abstractNumId w:val="18"/>
  </w:num>
  <w:num w:numId="14" w16cid:durableId="1184129211">
    <w:abstractNumId w:val="11"/>
  </w:num>
  <w:num w:numId="15" w16cid:durableId="956764692">
    <w:abstractNumId w:val="6"/>
  </w:num>
  <w:num w:numId="16" w16cid:durableId="1955405059">
    <w:abstractNumId w:val="13"/>
  </w:num>
  <w:num w:numId="17" w16cid:durableId="465700779">
    <w:abstractNumId w:val="16"/>
  </w:num>
  <w:num w:numId="18" w16cid:durableId="1846243035">
    <w:abstractNumId w:val="22"/>
  </w:num>
  <w:num w:numId="19" w16cid:durableId="622686856">
    <w:abstractNumId w:val="8"/>
  </w:num>
  <w:num w:numId="20" w16cid:durableId="1436705462">
    <w:abstractNumId w:val="29"/>
  </w:num>
  <w:num w:numId="21" w16cid:durableId="1040279467">
    <w:abstractNumId w:val="23"/>
  </w:num>
  <w:num w:numId="22" w16cid:durableId="43873963">
    <w:abstractNumId w:val="1"/>
  </w:num>
  <w:num w:numId="23" w16cid:durableId="589890452">
    <w:abstractNumId w:val="26"/>
  </w:num>
  <w:num w:numId="24" w16cid:durableId="1874884640">
    <w:abstractNumId w:val="9"/>
  </w:num>
  <w:num w:numId="25" w16cid:durableId="1450515891">
    <w:abstractNumId w:val="2"/>
  </w:num>
  <w:num w:numId="26" w16cid:durableId="188223201">
    <w:abstractNumId w:val="12"/>
  </w:num>
  <w:num w:numId="27" w16cid:durableId="194271164">
    <w:abstractNumId w:val="15"/>
  </w:num>
  <w:num w:numId="28" w16cid:durableId="192889249">
    <w:abstractNumId w:val="20"/>
  </w:num>
  <w:num w:numId="29" w16cid:durableId="12078615">
    <w:abstractNumId w:val="14"/>
  </w:num>
  <w:num w:numId="30" w16cid:durableId="155334586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32D"/>
    <w:rsid w:val="00006848"/>
    <w:rsid w:val="00017042"/>
    <w:rsid w:val="00026A1A"/>
    <w:rsid w:val="00033D3F"/>
    <w:rsid w:val="00052149"/>
    <w:rsid w:val="00054D73"/>
    <w:rsid w:val="00067DED"/>
    <w:rsid w:val="00080BE7"/>
    <w:rsid w:val="00091002"/>
    <w:rsid w:val="000A73A2"/>
    <w:rsid w:val="000C0AA6"/>
    <w:rsid w:val="000D0684"/>
    <w:rsid w:val="000F1CF8"/>
    <w:rsid w:val="0010752B"/>
    <w:rsid w:val="00147CE1"/>
    <w:rsid w:val="00160065"/>
    <w:rsid w:val="00170AD5"/>
    <w:rsid w:val="00176B5F"/>
    <w:rsid w:val="00177601"/>
    <w:rsid w:val="0018268C"/>
    <w:rsid w:val="001A248B"/>
    <w:rsid w:val="001A6488"/>
    <w:rsid w:val="001A7299"/>
    <w:rsid w:val="001D2146"/>
    <w:rsid w:val="001F0C87"/>
    <w:rsid w:val="001F2173"/>
    <w:rsid w:val="001F2EE3"/>
    <w:rsid w:val="001F6DD4"/>
    <w:rsid w:val="0020727F"/>
    <w:rsid w:val="00216997"/>
    <w:rsid w:val="00222FC0"/>
    <w:rsid w:val="00230242"/>
    <w:rsid w:val="00233526"/>
    <w:rsid w:val="00237656"/>
    <w:rsid w:val="00256462"/>
    <w:rsid w:val="00261C8C"/>
    <w:rsid w:val="00273167"/>
    <w:rsid w:val="002934E3"/>
    <w:rsid w:val="002B19FF"/>
    <w:rsid w:val="002D77D3"/>
    <w:rsid w:val="00313263"/>
    <w:rsid w:val="00324B62"/>
    <w:rsid w:val="00342147"/>
    <w:rsid w:val="00345D7D"/>
    <w:rsid w:val="00347F66"/>
    <w:rsid w:val="003619A2"/>
    <w:rsid w:val="00362C64"/>
    <w:rsid w:val="00366E6E"/>
    <w:rsid w:val="00387E58"/>
    <w:rsid w:val="003C1C48"/>
    <w:rsid w:val="003C4E5E"/>
    <w:rsid w:val="003D38D4"/>
    <w:rsid w:val="003F1A4A"/>
    <w:rsid w:val="00413307"/>
    <w:rsid w:val="00421F61"/>
    <w:rsid w:val="004259CA"/>
    <w:rsid w:val="0043782F"/>
    <w:rsid w:val="00441694"/>
    <w:rsid w:val="004505B1"/>
    <w:rsid w:val="00466F01"/>
    <w:rsid w:val="004716FE"/>
    <w:rsid w:val="0047264C"/>
    <w:rsid w:val="0048098B"/>
    <w:rsid w:val="004A0FB8"/>
    <w:rsid w:val="004A42EB"/>
    <w:rsid w:val="004B08DE"/>
    <w:rsid w:val="004B269D"/>
    <w:rsid w:val="004B4B1D"/>
    <w:rsid w:val="004B7E36"/>
    <w:rsid w:val="004D33B7"/>
    <w:rsid w:val="004E16C4"/>
    <w:rsid w:val="004E4F92"/>
    <w:rsid w:val="00500D6B"/>
    <w:rsid w:val="005019FC"/>
    <w:rsid w:val="00537CD9"/>
    <w:rsid w:val="00541F6D"/>
    <w:rsid w:val="005729E2"/>
    <w:rsid w:val="005778AC"/>
    <w:rsid w:val="0058513E"/>
    <w:rsid w:val="005A5A84"/>
    <w:rsid w:val="005B2CA2"/>
    <w:rsid w:val="005D4150"/>
    <w:rsid w:val="005D729D"/>
    <w:rsid w:val="005E633E"/>
    <w:rsid w:val="005F77B3"/>
    <w:rsid w:val="00613C61"/>
    <w:rsid w:val="00622E6E"/>
    <w:rsid w:val="00627934"/>
    <w:rsid w:val="00635687"/>
    <w:rsid w:val="006408CD"/>
    <w:rsid w:val="0065666F"/>
    <w:rsid w:val="006770FA"/>
    <w:rsid w:val="006C3F1D"/>
    <w:rsid w:val="006C5F2B"/>
    <w:rsid w:val="006C7903"/>
    <w:rsid w:val="006D17E6"/>
    <w:rsid w:val="006D2741"/>
    <w:rsid w:val="006E1B13"/>
    <w:rsid w:val="006F4F4F"/>
    <w:rsid w:val="00706AA4"/>
    <w:rsid w:val="007150FA"/>
    <w:rsid w:val="00721EC9"/>
    <w:rsid w:val="00750B2F"/>
    <w:rsid w:val="00755753"/>
    <w:rsid w:val="00761777"/>
    <w:rsid w:val="0076244F"/>
    <w:rsid w:val="00762E8B"/>
    <w:rsid w:val="007753E1"/>
    <w:rsid w:val="00787377"/>
    <w:rsid w:val="007A4DAF"/>
    <w:rsid w:val="007D1C88"/>
    <w:rsid w:val="007D3662"/>
    <w:rsid w:val="007F24C3"/>
    <w:rsid w:val="00810786"/>
    <w:rsid w:val="00817AD6"/>
    <w:rsid w:val="00830D32"/>
    <w:rsid w:val="00836E68"/>
    <w:rsid w:val="008506A0"/>
    <w:rsid w:val="00855FD2"/>
    <w:rsid w:val="00864F68"/>
    <w:rsid w:val="008854CC"/>
    <w:rsid w:val="00885C22"/>
    <w:rsid w:val="008D7B08"/>
    <w:rsid w:val="008E0063"/>
    <w:rsid w:val="008E1554"/>
    <w:rsid w:val="008F50BD"/>
    <w:rsid w:val="008F782B"/>
    <w:rsid w:val="009177CA"/>
    <w:rsid w:val="0092249B"/>
    <w:rsid w:val="009506A1"/>
    <w:rsid w:val="009645F7"/>
    <w:rsid w:val="0098186C"/>
    <w:rsid w:val="00990354"/>
    <w:rsid w:val="009A516B"/>
    <w:rsid w:val="009A5A52"/>
    <w:rsid w:val="009A6F63"/>
    <w:rsid w:val="009C516B"/>
    <w:rsid w:val="009C6708"/>
    <w:rsid w:val="009D29DD"/>
    <w:rsid w:val="009D4213"/>
    <w:rsid w:val="00A039C4"/>
    <w:rsid w:val="00A30AC1"/>
    <w:rsid w:val="00A3544F"/>
    <w:rsid w:val="00A42EEC"/>
    <w:rsid w:val="00A82085"/>
    <w:rsid w:val="00A93CBC"/>
    <w:rsid w:val="00A953B2"/>
    <w:rsid w:val="00AB07C6"/>
    <w:rsid w:val="00AE64A1"/>
    <w:rsid w:val="00AF549D"/>
    <w:rsid w:val="00B0276A"/>
    <w:rsid w:val="00B169F0"/>
    <w:rsid w:val="00B2012A"/>
    <w:rsid w:val="00B20B12"/>
    <w:rsid w:val="00B25D66"/>
    <w:rsid w:val="00B31FB4"/>
    <w:rsid w:val="00B65C27"/>
    <w:rsid w:val="00B70104"/>
    <w:rsid w:val="00B94EDF"/>
    <w:rsid w:val="00B95EDD"/>
    <w:rsid w:val="00BA663B"/>
    <w:rsid w:val="00BB3602"/>
    <w:rsid w:val="00BD012A"/>
    <w:rsid w:val="00C008ED"/>
    <w:rsid w:val="00C311BF"/>
    <w:rsid w:val="00C31FB2"/>
    <w:rsid w:val="00C557D6"/>
    <w:rsid w:val="00CB04E8"/>
    <w:rsid w:val="00CF02F6"/>
    <w:rsid w:val="00CF7C5B"/>
    <w:rsid w:val="00D351B8"/>
    <w:rsid w:val="00D56C80"/>
    <w:rsid w:val="00D60933"/>
    <w:rsid w:val="00D813E6"/>
    <w:rsid w:val="00D85FFC"/>
    <w:rsid w:val="00D92FDC"/>
    <w:rsid w:val="00D943BA"/>
    <w:rsid w:val="00DA5B95"/>
    <w:rsid w:val="00DB0E40"/>
    <w:rsid w:val="00DC4A12"/>
    <w:rsid w:val="00DD00EB"/>
    <w:rsid w:val="00DD540B"/>
    <w:rsid w:val="00E176C7"/>
    <w:rsid w:val="00E3132D"/>
    <w:rsid w:val="00E3305F"/>
    <w:rsid w:val="00E35933"/>
    <w:rsid w:val="00E80E48"/>
    <w:rsid w:val="00E921C6"/>
    <w:rsid w:val="00E95359"/>
    <w:rsid w:val="00EE5260"/>
    <w:rsid w:val="00EF4B67"/>
    <w:rsid w:val="00F100A5"/>
    <w:rsid w:val="00F12C69"/>
    <w:rsid w:val="00F15CE3"/>
    <w:rsid w:val="00F1730D"/>
    <w:rsid w:val="00F21C77"/>
    <w:rsid w:val="00F46BD1"/>
    <w:rsid w:val="00F56AC5"/>
    <w:rsid w:val="00F57821"/>
    <w:rsid w:val="00F64D71"/>
    <w:rsid w:val="00F71403"/>
    <w:rsid w:val="00F80306"/>
    <w:rsid w:val="00F86734"/>
    <w:rsid w:val="00F97DF4"/>
    <w:rsid w:val="00FB1DEF"/>
    <w:rsid w:val="00FC7A75"/>
    <w:rsid w:val="00FE0FCF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6D4E6B"/>
  <w15:docId w15:val="{99057E94-C259-47AD-972E-B1AA48FA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7D6"/>
  </w:style>
  <w:style w:type="paragraph" w:styleId="a6">
    <w:name w:val="footer"/>
    <w:basedOn w:val="a"/>
    <w:link w:val="a7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7D6"/>
  </w:style>
  <w:style w:type="paragraph" w:styleId="a8">
    <w:name w:val="List Paragraph"/>
    <w:basedOn w:val="a"/>
    <w:uiPriority w:val="34"/>
    <w:qFormat/>
    <w:rsid w:val="002302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1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laranfujioka@gmail.com</cp:lastModifiedBy>
  <cp:revision>14</cp:revision>
  <cp:lastPrinted>2018-08-28T14:45:00Z</cp:lastPrinted>
  <dcterms:created xsi:type="dcterms:W3CDTF">2018-09-19T06:13:00Z</dcterms:created>
  <dcterms:modified xsi:type="dcterms:W3CDTF">2023-01-10T08:41:00Z</dcterms:modified>
</cp:coreProperties>
</file>