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C509" w14:textId="77777777" w:rsidR="00A30AC1" w:rsidRPr="00644FB1" w:rsidRDefault="00644FB1" w:rsidP="00644FB1">
      <w:pPr>
        <w:jc w:val="right"/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>（様式</w:t>
      </w:r>
      <w:r w:rsidR="00177578">
        <w:rPr>
          <w:rFonts w:ascii="HGｺﾞｼｯｸM" w:eastAsia="HGｺﾞｼｯｸM" w:hAnsiTheme="minorEastAsia" w:hint="eastAsia"/>
          <w:sz w:val="22"/>
        </w:rPr>
        <w:t>2</w:t>
      </w:r>
      <w:r w:rsidR="00A30AC1" w:rsidRPr="00644FB1">
        <w:rPr>
          <w:rFonts w:ascii="HGｺﾞｼｯｸM" w:eastAsia="HGｺﾞｼｯｸM" w:hAnsiTheme="minorEastAsia" w:hint="eastAsia"/>
          <w:sz w:val="22"/>
        </w:rPr>
        <w:t>）</w:t>
      </w:r>
    </w:p>
    <w:p w14:paraId="7A00C382" w14:textId="77777777" w:rsidR="00A30AC1" w:rsidRPr="00644FB1" w:rsidRDefault="00A30AC1" w:rsidP="00A30AC1">
      <w:pPr>
        <w:jc w:val="center"/>
        <w:rPr>
          <w:rFonts w:ascii="HGｺﾞｼｯｸM" w:eastAsia="HGｺﾞｼｯｸM"/>
          <w:sz w:val="28"/>
          <w:szCs w:val="28"/>
          <w:u w:val="dotted"/>
        </w:rPr>
      </w:pPr>
      <w:r w:rsidRPr="00644FB1">
        <w:rPr>
          <w:rFonts w:ascii="HGｺﾞｼｯｸM" w:eastAsia="HGｺﾞｼｯｸM" w:hint="eastAsia"/>
          <w:sz w:val="28"/>
          <w:szCs w:val="28"/>
        </w:rPr>
        <w:t>会　社</w:t>
      </w:r>
      <w:r w:rsidR="0048098B" w:rsidRPr="00644FB1">
        <w:rPr>
          <w:rFonts w:ascii="HGｺﾞｼｯｸM" w:eastAsia="HGｺﾞｼｯｸM" w:hint="eastAsia"/>
          <w:sz w:val="28"/>
          <w:szCs w:val="28"/>
        </w:rPr>
        <w:t xml:space="preserve">　</w:t>
      </w:r>
      <w:r w:rsidR="00644FB1">
        <w:rPr>
          <w:rFonts w:ascii="HGｺﾞｼｯｸM" w:eastAsia="HGｺﾞｼｯｸM" w:hint="eastAsia"/>
          <w:sz w:val="28"/>
          <w:szCs w:val="28"/>
        </w:rPr>
        <w:t xml:space="preserve">・　店　舗　</w:t>
      </w:r>
      <w:r w:rsidRPr="00644FB1">
        <w:rPr>
          <w:rFonts w:ascii="HGｺﾞｼｯｸM" w:eastAsia="HGｺﾞｼｯｸM" w:hint="eastAsia"/>
          <w:sz w:val="28"/>
          <w:szCs w:val="28"/>
        </w:rPr>
        <w:t>概　要　書</w:t>
      </w:r>
    </w:p>
    <w:p w14:paraId="0A5938E2" w14:textId="77777777" w:rsidR="00644FB1" w:rsidRDefault="00644FB1" w:rsidP="00A30AC1">
      <w:pPr>
        <w:jc w:val="right"/>
        <w:rPr>
          <w:rFonts w:ascii="HGｺﾞｼｯｸM" w:eastAsia="HGｺﾞｼｯｸM"/>
          <w:sz w:val="22"/>
        </w:rPr>
      </w:pPr>
    </w:p>
    <w:p w14:paraId="1BE7E3E3" w14:textId="2397CA57" w:rsidR="00A30AC1" w:rsidRPr="00644FB1" w:rsidRDefault="00644FB1" w:rsidP="00A30AC1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20</w:t>
      </w:r>
      <w:r w:rsidR="006F7F7D">
        <w:rPr>
          <w:rFonts w:ascii="HGｺﾞｼｯｸM" w:eastAsia="HGｺﾞｼｯｸM" w:hint="eastAsia"/>
          <w:sz w:val="22"/>
        </w:rPr>
        <w:t>23</w:t>
      </w:r>
      <w:r w:rsidR="00A30AC1" w:rsidRPr="00644FB1">
        <w:rPr>
          <w:rFonts w:ascii="HGｺﾞｼｯｸM" w:eastAsia="HGｺﾞｼｯｸM" w:hint="eastAsia"/>
          <w:sz w:val="22"/>
        </w:rPr>
        <w:t>年　　月　　日現在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1653"/>
        <w:gridCol w:w="757"/>
        <w:gridCol w:w="567"/>
        <w:gridCol w:w="425"/>
        <w:gridCol w:w="992"/>
        <w:gridCol w:w="99"/>
        <w:gridCol w:w="1320"/>
        <w:gridCol w:w="1983"/>
      </w:tblGrid>
      <w:tr w:rsidR="00A30AC1" w:rsidRPr="00644FB1" w14:paraId="0A849C16" w14:textId="77777777" w:rsidTr="00644FB1">
        <w:trPr>
          <w:trHeight w:val="688"/>
        </w:trPr>
        <w:tc>
          <w:tcPr>
            <w:tcW w:w="1384" w:type="dxa"/>
            <w:vAlign w:val="center"/>
          </w:tcPr>
          <w:p w14:paraId="2A1E2E45" w14:textId="77777777" w:rsidR="00A30AC1" w:rsidRPr="00644FB1" w:rsidRDefault="00A30AC1" w:rsidP="00AF549D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644FB1">
              <w:rPr>
                <w:rFonts w:ascii="HGｺﾞｼｯｸM" w:eastAsia="HGｺﾞｼｯｸM" w:hint="eastAsia"/>
                <w:szCs w:val="21"/>
              </w:rPr>
              <w:t>会社（店）名</w:t>
            </w:r>
          </w:p>
        </w:tc>
        <w:tc>
          <w:tcPr>
            <w:tcW w:w="7796" w:type="dxa"/>
            <w:gridSpan w:val="8"/>
            <w:vAlign w:val="center"/>
          </w:tcPr>
          <w:p w14:paraId="62E1C662" w14:textId="77777777" w:rsidR="00A30AC1" w:rsidRPr="00644FB1" w:rsidRDefault="00A30AC1" w:rsidP="00AF549D">
            <w:pPr>
              <w:rPr>
                <w:rFonts w:ascii="HGｺﾞｼｯｸM" w:eastAsia="HGｺﾞｼｯｸM"/>
              </w:rPr>
            </w:pPr>
          </w:p>
        </w:tc>
      </w:tr>
      <w:tr w:rsidR="00644FB1" w:rsidRPr="00644FB1" w14:paraId="6A63AC63" w14:textId="77777777" w:rsidTr="00C31FB2">
        <w:trPr>
          <w:trHeight w:val="567"/>
        </w:trPr>
        <w:tc>
          <w:tcPr>
            <w:tcW w:w="1384" w:type="dxa"/>
            <w:vAlign w:val="center"/>
          </w:tcPr>
          <w:p w14:paraId="1C649C7C" w14:textId="77777777" w:rsidR="00644FB1" w:rsidRDefault="00644FB1" w:rsidP="00AF549D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本社（本店）</w:t>
            </w:r>
          </w:p>
          <w:p w14:paraId="5AD40621" w14:textId="77777777" w:rsidR="00644FB1" w:rsidRPr="00644FB1" w:rsidRDefault="00644FB1" w:rsidP="00AF549D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所在地</w:t>
            </w:r>
          </w:p>
        </w:tc>
        <w:tc>
          <w:tcPr>
            <w:tcW w:w="7796" w:type="dxa"/>
            <w:gridSpan w:val="8"/>
            <w:vAlign w:val="center"/>
          </w:tcPr>
          <w:p w14:paraId="12FC0BF7" w14:textId="77777777" w:rsidR="00644FB1" w:rsidRPr="00644FB1" w:rsidRDefault="00644FB1" w:rsidP="00AF549D">
            <w:pPr>
              <w:rPr>
                <w:rFonts w:ascii="HGｺﾞｼｯｸM" w:eastAsia="HGｺﾞｼｯｸM"/>
              </w:rPr>
            </w:pPr>
          </w:p>
        </w:tc>
      </w:tr>
      <w:tr w:rsidR="00644FB1" w:rsidRPr="00644FB1" w14:paraId="562C5354" w14:textId="77777777" w:rsidTr="00644FB1">
        <w:trPr>
          <w:trHeight w:val="722"/>
        </w:trPr>
        <w:tc>
          <w:tcPr>
            <w:tcW w:w="1384" w:type="dxa"/>
            <w:vAlign w:val="center"/>
          </w:tcPr>
          <w:p w14:paraId="0CD951DF" w14:textId="77777777" w:rsidR="00644FB1" w:rsidRDefault="00644FB1" w:rsidP="00AF549D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資本金</w:t>
            </w:r>
          </w:p>
        </w:tc>
        <w:tc>
          <w:tcPr>
            <w:tcW w:w="2977" w:type="dxa"/>
            <w:gridSpan w:val="3"/>
            <w:vAlign w:val="center"/>
          </w:tcPr>
          <w:p w14:paraId="08268DD0" w14:textId="77777777" w:rsidR="00644FB1" w:rsidRPr="00644FB1" w:rsidRDefault="00644FB1" w:rsidP="00644FB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516" w:type="dxa"/>
            <w:gridSpan w:val="3"/>
            <w:vAlign w:val="center"/>
          </w:tcPr>
          <w:p w14:paraId="4A1B2813" w14:textId="77777777" w:rsidR="00644FB1" w:rsidRPr="00644FB1" w:rsidRDefault="00644FB1" w:rsidP="00644FB1">
            <w:pPr>
              <w:jc w:val="center"/>
              <w:rPr>
                <w:rFonts w:ascii="HGｺﾞｼｯｸM" w:eastAsia="HGｺﾞｼｯｸM"/>
              </w:rPr>
            </w:pPr>
            <w:r w:rsidRPr="00644FB1">
              <w:rPr>
                <w:rFonts w:ascii="HGｺﾞｼｯｸM" w:eastAsia="HGｺﾞｼｯｸM" w:hint="eastAsia"/>
                <w:kern w:val="0"/>
              </w:rPr>
              <w:t>創業年月日</w:t>
            </w:r>
          </w:p>
        </w:tc>
        <w:tc>
          <w:tcPr>
            <w:tcW w:w="3303" w:type="dxa"/>
            <w:gridSpan w:val="2"/>
            <w:vAlign w:val="center"/>
          </w:tcPr>
          <w:p w14:paraId="0EDD2DA2" w14:textId="77777777" w:rsidR="00644FB1" w:rsidRPr="00644FB1" w:rsidRDefault="00644FB1" w:rsidP="00644FB1">
            <w:pPr>
              <w:ind w:left="222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年　　　月　　　日</w:t>
            </w:r>
          </w:p>
        </w:tc>
      </w:tr>
      <w:tr w:rsidR="00A30AC1" w:rsidRPr="00644FB1" w14:paraId="44607C51" w14:textId="77777777" w:rsidTr="00854CFD">
        <w:trPr>
          <w:trHeight w:val="5222"/>
        </w:trPr>
        <w:tc>
          <w:tcPr>
            <w:tcW w:w="1384" w:type="dxa"/>
            <w:vAlign w:val="center"/>
          </w:tcPr>
          <w:p w14:paraId="7D858F2F" w14:textId="77777777" w:rsidR="00A30AC1" w:rsidRPr="00644FB1" w:rsidRDefault="00854CFD" w:rsidP="00AF549D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DD6669">
              <w:rPr>
                <w:rFonts w:ascii="HGｺﾞｼｯｸM" w:eastAsia="HGｺﾞｼｯｸM" w:hint="eastAsia"/>
                <w:szCs w:val="21"/>
              </w:rPr>
              <w:t>会社概要</w:t>
            </w:r>
          </w:p>
        </w:tc>
        <w:tc>
          <w:tcPr>
            <w:tcW w:w="7796" w:type="dxa"/>
            <w:gridSpan w:val="8"/>
            <w:vAlign w:val="center"/>
          </w:tcPr>
          <w:p w14:paraId="07D2FDD5" w14:textId="77777777" w:rsidR="00A30AC1" w:rsidRPr="00644FB1" w:rsidRDefault="00A30AC1" w:rsidP="00AF549D">
            <w:pPr>
              <w:rPr>
                <w:rFonts w:ascii="HGｺﾞｼｯｸM" w:eastAsia="HGｺﾞｼｯｸM"/>
              </w:rPr>
            </w:pPr>
          </w:p>
        </w:tc>
      </w:tr>
      <w:tr w:rsidR="00A30AC1" w:rsidRPr="00644FB1" w14:paraId="64A65362" w14:textId="77777777" w:rsidTr="00C31FB2">
        <w:tc>
          <w:tcPr>
            <w:tcW w:w="1384" w:type="dxa"/>
            <w:vMerge w:val="restart"/>
            <w:vAlign w:val="center"/>
          </w:tcPr>
          <w:p w14:paraId="448E0226" w14:textId="77777777" w:rsidR="00A30AC1" w:rsidRPr="00644FB1" w:rsidRDefault="00A30AC1" w:rsidP="00AF549D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644FB1">
              <w:rPr>
                <w:rFonts w:ascii="HGｺﾞｼｯｸM" w:eastAsia="HGｺﾞｼｯｸM" w:hint="eastAsia"/>
                <w:szCs w:val="21"/>
              </w:rPr>
              <w:t>営業中の</w:t>
            </w:r>
          </w:p>
          <w:p w14:paraId="16F533AA" w14:textId="77777777" w:rsidR="00C31FB2" w:rsidRPr="00644FB1" w:rsidRDefault="00A30AC1" w:rsidP="00AF549D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644FB1">
              <w:rPr>
                <w:rFonts w:ascii="HGｺﾞｼｯｸM" w:eastAsia="HGｺﾞｼｯｸM" w:hint="eastAsia"/>
                <w:szCs w:val="21"/>
              </w:rPr>
              <w:t>主要店舗</w:t>
            </w:r>
          </w:p>
          <w:p w14:paraId="57CBBBA6" w14:textId="77777777" w:rsidR="00A30AC1" w:rsidRPr="00644FB1" w:rsidRDefault="00A30AC1" w:rsidP="00AF549D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644FB1">
              <w:rPr>
                <w:rFonts w:ascii="HGｺﾞｼｯｸM" w:eastAsia="HGｺﾞｼｯｸM" w:hint="eastAsia"/>
                <w:szCs w:val="21"/>
              </w:rPr>
              <w:t>概要</w:t>
            </w:r>
          </w:p>
        </w:tc>
        <w:tc>
          <w:tcPr>
            <w:tcW w:w="1653" w:type="dxa"/>
            <w:vAlign w:val="center"/>
          </w:tcPr>
          <w:p w14:paraId="3DEAC6AA" w14:textId="77777777" w:rsidR="00A30AC1" w:rsidRPr="00644FB1" w:rsidRDefault="00A30AC1" w:rsidP="00AF549D">
            <w:pPr>
              <w:jc w:val="center"/>
              <w:rPr>
                <w:rFonts w:ascii="HGｺﾞｼｯｸM" w:eastAsia="HGｺﾞｼｯｸM"/>
              </w:rPr>
            </w:pPr>
            <w:r w:rsidRPr="00644FB1">
              <w:rPr>
                <w:rFonts w:ascii="HGｺﾞｼｯｸM" w:eastAsia="HGｺﾞｼｯｸM" w:hint="eastAsia"/>
              </w:rPr>
              <w:t>店舗名</w:t>
            </w:r>
          </w:p>
        </w:tc>
        <w:tc>
          <w:tcPr>
            <w:tcW w:w="757" w:type="dxa"/>
            <w:vAlign w:val="center"/>
          </w:tcPr>
          <w:p w14:paraId="72D44F28" w14:textId="77777777" w:rsidR="00A30AC1" w:rsidRPr="00644FB1" w:rsidRDefault="00A30AC1" w:rsidP="00AF549D">
            <w:pPr>
              <w:ind w:leftChars="-50" w:left="-105" w:rightChars="-50" w:right="-105"/>
              <w:jc w:val="center"/>
              <w:rPr>
                <w:rFonts w:ascii="HGｺﾞｼｯｸM" w:eastAsia="HGｺﾞｼｯｸM"/>
              </w:rPr>
            </w:pPr>
            <w:r w:rsidRPr="00644FB1">
              <w:rPr>
                <w:rFonts w:ascii="HGｺﾞｼｯｸM" w:eastAsia="HGｺﾞｼｯｸM" w:hint="eastAsia"/>
              </w:rPr>
              <w:t>業種</w:t>
            </w:r>
          </w:p>
        </w:tc>
        <w:tc>
          <w:tcPr>
            <w:tcW w:w="992" w:type="dxa"/>
            <w:gridSpan w:val="2"/>
            <w:vAlign w:val="center"/>
          </w:tcPr>
          <w:p w14:paraId="55EDA4D8" w14:textId="77777777" w:rsidR="00A30AC1" w:rsidRPr="00644FB1" w:rsidRDefault="00A30AC1" w:rsidP="00AF549D">
            <w:pPr>
              <w:ind w:leftChars="-50" w:left="-105" w:rightChars="-50" w:right="-105"/>
              <w:jc w:val="center"/>
              <w:rPr>
                <w:rFonts w:ascii="HGｺﾞｼｯｸM" w:eastAsia="HGｺﾞｼｯｸM"/>
              </w:rPr>
            </w:pPr>
            <w:r w:rsidRPr="00644FB1">
              <w:rPr>
                <w:rFonts w:ascii="HGｺﾞｼｯｸM" w:eastAsia="HGｺﾞｼｯｸM" w:hint="eastAsia"/>
              </w:rPr>
              <w:t>店舗面積</w:t>
            </w:r>
          </w:p>
        </w:tc>
        <w:tc>
          <w:tcPr>
            <w:tcW w:w="992" w:type="dxa"/>
            <w:vAlign w:val="center"/>
          </w:tcPr>
          <w:p w14:paraId="18D9E14A" w14:textId="77777777" w:rsidR="00A30AC1" w:rsidRPr="00644FB1" w:rsidRDefault="00A30AC1" w:rsidP="00AF549D">
            <w:pPr>
              <w:ind w:leftChars="-50" w:left="-105" w:rightChars="-50" w:right="-105"/>
              <w:jc w:val="center"/>
              <w:rPr>
                <w:rFonts w:ascii="HGｺﾞｼｯｸM" w:eastAsia="HGｺﾞｼｯｸM"/>
              </w:rPr>
            </w:pPr>
            <w:r w:rsidRPr="00644FB1">
              <w:rPr>
                <w:rFonts w:ascii="HGｺﾞｼｯｸM" w:eastAsia="HGｺﾞｼｯｸM" w:hint="eastAsia"/>
              </w:rPr>
              <w:t>従業員数</w:t>
            </w:r>
          </w:p>
        </w:tc>
        <w:tc>
          <w:tcPr>
            <w:tcW w:w="1419" w:type="dxa"/>
            <w:gridSpan w:val="2"/>
            <w:vAlign w:val="center"/>
          </w:tcPr>
          <w:p w14:paraId="79A4A028" w14:textId="77777777" w:rsidR="00A30AC1" w:rsidRPr="00644FB1" w:rsidRDefault="00A30AC1" w:rsidP="00AF549D">
            <w:pPr>
              <w:ind w:leftChars="-50" w:left="-105" w:rightChars="-50" w:right="-105"/>
              <w:jc w:val="center"/>
              <w:rPr>
                <w:rFonts w:ascii="HGｺﾞｼｯｸM" w:eastAsia="HGｺﾞｼｯｸM"/>
              </w:rPr>
            </w:pPr>
            <w:r w:rsidRPr="00644FB1">
              <w:rPr>
                <w:rFonts w:ascii="HGｺﾞｼｯｸM" w:eastAsia="HGｺﾞｼｯｸM" w:hint="eastAsia"/>
              </w:rPr>
              <w:t>売上高</w:t>
            </w:r>
          </w:p>
          <w:p w14:paraId="3BA11B4A" w14:textId="77777777" w:rsidR="00A30AC1" w:rsidRPr="00644FB1" w:rsidRDefault="00B2012A" w:rsidP="00AF549D">
            <w:pPr>
              <w:ind w:leftChars="-50" w:left="-105" w:rightChars="-50" w:right="-105"/>
              <w:jc w:val="center"/>
              <w:rPr>
                <w:rFonts w:ascii="HGｺﾞｼｯｸM" w:eastAsia="HGｺﾞｼｯｸM"/>
              </w:rPr>
            </w:pPr>
            <w:r w:rsidRPr="00644FB1">
              <w:rPr>
                <w:rFonts w:ascii="HGｺﾞｼｯｸM" w:eastAsia="HGｺﾞｼｯｸM" w:hint="eastAsia"/>
              </w:rPr>
              <w:t>（　年　月期</w:t>
            </w:r>
            <w:r w:rsidR="00A30AC1" w:rsidRPr="00644FB1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1983" w:type="dxa"/>
            <w:vAlign w:val="center"/>
          </w:tcPr>
          <w:p w14:paraId="2EA0A9FE" w14:textId="77777777" w:rsidR="00A30AC1" w:rsidRPr="00644FB1" w:rsidRDefault="00A30AC1" w:rsidP="00AF549D">
            <w:pPr>
              <w:jc w:val="center"/>
              <w:rPr>
                <w:rFonts w:ascii="HGｺﾞｼｯｸM" w:eastAsia="HGｺﾞｼｯｸM"/>
              </w:rPr>
            </w:pPr>
            <w:r w:rsidRPr="00644FB1">
              <w:rPr>
                <w:rFonts w:ascii="HGｺﾞｼｯｸM" w:eastAsia="HGｺﾞｼｯｸM" w:hint="eastAsia"/>
              </w:rPr>
              <w:t>所在地</w:t>
            </w:r>
          </w:p>
        </w:tc>
      </w:tr>
      <w:tr w:rsidR="00A30AC1" w:rsidRPr="00644FB1" w14:paraId="7E2CE7E0" w14:textId="77777777" w:rsidTr="00C31FB2">
        <w:trPr>
          <w:trHeight w:val="567"/>
        </w:trPr>
        <w:tc>
          <w:tcPr>
            <w:tcW w:w="1384" w:type="dxa"/>
            <w:vMerge/>
            <w:vAlign w:val="center"/>
          </w:tcPr>
          <w:p w14:paraId="5BD9B5D6" w14:textId="77777777" w:rsidR="00A30AC1" w:rsidRPr="00644FB1" w:rsidRDefault="00A30AC1" w:rsidP="00AF549D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4A21A769" w14:textId="77777777" w:rsidR="00A30AC1" w:rsidRPr="00644FB1" w:rsidRDefault="00A30AC1" w:rsidP="00AF549D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57" w:type="dxa"/>
            <w:vAlign w:val="center"/>
          </w:tcPr>
          <w:p w14:paraId="08204ABA" w14:textId="77777777" w:rsidR="00A30AC1" w:rsidRPr="00644FB1" w:rsidRDefault="00A30AC1" w:rsidP="00AF549D">
            <w:pPr>
              <w:ind w:leftChars="-50" w:left="-105" w:rightChars="-50" w:right="-105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gridSpan w:val="2"/>
          </w:tcPr>
          <w:p w14:paraId="59DF8468" w14:textId="77777777" w:rsidR="00A30AC1" w:rsidRPr="00644FB1" w:rsidRDefault="00A30AC1" w:rsidP="00AF549D">
            <w:pPr>
              <w:ind w:leftChars="-50" w:left="-105"/>
              <w:jc w:val="right"/>
              <w:rPr>
                <w:rFonts w:ascii="HGｺﾞｼｯｸM" w:eastAsia="HGｺﾞｼｯｸM"/>
              </w:rPr>
            </w:pPr>
            <w:r w:rsidRPr="00644FB1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992" w:type="dxa"/>
          </w:tcPr>
          <w:p w14:paraId="6EE76484" w14:textId="77777777" w:rsidR="00A30AC1" w:rsidRPr="00644FB1" w:rsidRDefault="00A30AC1" w:rsidP="00AF549D">
            <w:pPr>
              <w:ind w:leftChars="-50" w:left="-105"/>
              <w:jc w:val="right"/>
              <w:rPr>
                <w:rFonts w:ascii="HGｺﾞｼｯｸM" w:eastAsia="HGｺﾞｼｯｸM"/>
              </w:rPr>
            </w:pPr>
            <w:r w:rsidRPr="00644FB1">
              <w:rPr>
                <w:rFonts w:ascii="HGｺﾞｼｯｸM" w:eastAsia="HGｺﾞｼｯｸM" w:hint="eastAsia"/>
              </w:rPr>
              <w:t>人</w:t>
            </w:r>
          </w:p>
        </w:tc>
        <w:tc>
          <w:tcPr>
            <w:tcW w:w="1419" w:type="dxa"/>
            <w:gridSpan w:val="2"/>
          </w:tcPr>
          <w:p w14:paraId="3E081AE2" w14:textId="77777777" w:rsidR="00A30AC1" w:rsidRPr="00644FB1" w:rsidRDefault="00A30AC1" w:rsidP="00AF549D">
            <w:pPr>
              <w:ind w:leftChars="-50" w:left="-105"/>
              <w:jc w:val="right"/>
              <w:rPr>
                <w:rFonts w:ascii="HGｺﾞｼｯｸM" w:eastAsia="HGｺﾞｼｯｸM"/>
              </w:rPr>
            </w:pPr>
            <w:r w:rsidRPr="00644FB1">
              <w:rPr>
                <w:rFonts w:ascii="HGｺﾞｼｯｸM" w:eastAsia="HGｺﾞｼｯｸM" w:hint="eastAsia"/>
              </w:rPr>
              <w:t>千円</w:t>
            </w:r>
          </w:p>
        </w:tc>
        <w:tc>
          <w:tcPr>
            <w:tcW w:w="1983" w:type="dxa"/>
            <w:vAlign w:val="center"/>
          </w:tcPr>
          <w:p w14:paraId="57FC1E8D" w14:textId="77777777" w:rsidR="00A30AC1" w:rsidRPr="00644FB1" w:rsidRDefault="00A30AC1" w:rsidP="00AF549D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A30AC1" w:rsidRPr="00644FB1" w14:paraId="78D43F3E" w14:textId="77777777" w:rsidTr="00C31FB2">
        <w:trPr>
          <w:trHeight w:val="567"/>
        </w:trPr>
        <w:tc>
          <w:tcPr>
            <w:tcW w:w="1384" w:type="dxa"/>
            <w:vMerge/>
            <w:vAlign w:val="center"/>
          </w:tcPr>
          <w:p w14:paraId="1BC888B8" w14:textId="77777777" w:rsidR="00A30AC1" w:rsidRPr="00644FB1" w:rsidRDefault="00A30AC1" w:rsidP="00AF549D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7731B68F" w14:textId="77777777" w:rsidR="00A30AC1" w:rsidRPr="00644FB1" w:rsidRDefault="00A30AC1" w:rsidP="00AF549D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57" w:type="dxa"/>
            <w:vAlign w:val="center"/>
          </w:tcPr>
          <w:p w14:paraId="4935833C" w14:textId="77777777" w:rsidR="00A30AC1" w:rsidRPr="00644FB1" w:rsidRDefault="00A30AC1" w:rsidP="00AF549D">
            <w:pPr>
              <w:ind w:leftChars="-50" w:left="-105" w:rightChars="-50" w:right="-105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gridSpan w:val="2"/>
          </w:tcPr>
          <w:p w14:paraId="24F8753B" w14:textId="77777777" w:rsidR="00A30AC1" w:rsidRPr="00644FB1" w:rsidRDefault="00A30AC1" w:rsidP="00AF549D">
            <w:pPr>
              <w:ind w:leftChars="-50" w:left="-105"/>
              <w:jc w:val="right"/>
              <w:rPr>
                <w:rFonts w:ascii="HGｺﾞｼｯｸM" w:eastAsia="HGｺﾞｼｯｸM"/>
              </w:rPr>
            </w:pPr>
            <w:r w:rsidRPr="00644FB1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992" w:type="dxa"/>
          </w:tcPr>
          <w:p w14:paraId="6AB62981" w14:textId="77777777" w:rsidR="00A30AC1" w:rsidRPr="00644FB1" w:rsidRDefault="00A30AC1" w:rsidP="00AF549D">
            <w:pPr>
              <w:ind w:leftChars="-50" w:left="-105"/>
              <w:jc w:val="right"/>
              <w:rPr>
                <w:rFonts w:ascii="HGｺﾞｼｯｸM" w:eastAsia="HGｺﾞｼｯｸM"/>
              </w:rPr>
            </w:pPr>
            <w:r w:rsidRPr="00644FB1">
              <w:rPr>
                <w:rFonts w:ascii="HGｺﾞｼｯｸM" w:eastAsia="HGｺﾞｼｯｸM" w:hint="eastAsia"/>
              </w:rPr>
              <w:t>人</w:t>
            </w:r>
          </w:p>
        </w:tc>
        <w:tc>
          <w:tcPr>
            <w:tcW w:w="1419" w:type="dxa"/>
            <w:gridSpan w:val="2"/>
          </w:tcPr>
          <w:p w14:paraId="6963283B" w14:textId="77777777" w:rsidR="00A30AC1" w:rsidRPr="00644FB1" w:rsidRDefault="00A30AC1" w:rsidP="00AF549D">
            <w:pPr>
              <w:ind w:leftChars="-50" w:left="-105"/>
              <w:jc w:val="right"/>
              <w:rPr>
                <w:rFonts w:ascii="HGｺﾞｼｯｸM" w:eastAsia="HGｺﾞｼｯｸM"/>
              </w:rPr>
            </w:pPr>
            <w:r w:rsidRPr="00644FB1">
              <w:rPr>
                <w:rFonts w:ascii="HGｺﾞｼｯｸM" w:eastAsia="HGｺﾞｼｯｸM" w:hint="eastAsia"/>
              </w:rPr>
              <w:t>千円</w:t>
            </w:r>
          </w:p>
        </w:tc>
        <w:tc>
          <w:tcPr>
            <w:tcW w:w="1983" w:type="dxa"/>
            <w:vAlign w:val="center"/>
          </w:tcPr>
          <w:p w14:paraId="1C0B4EA1" w14:textId="77777777" w:rsidR="00A30AC1" w:rsidRPr="00644FB1" w:rsidRDefault="00A30AC1" w:rsidP="00AF549D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A30AC1" w:rsidRPr="00644FB1" w14:paraId="6219B730" w14:textId="77777777" w:rsidTr="00C31FB2">
        <w:trPr>
          <w:trHeight w:val="567"/>
        </w:trPr>
        <w:tc>
          <w:tcPr>
            <w:tcW w:w="1384" w:type="dxa"/>
            <w:vMerge/>
            <w:vAlign w:val="center"/>
          </w:tcPr>
          <w:p w14:paraId="018B15AE" w14:textId="77777777" w:rsidR="00A30AC1" w:rsidRPr="00644FB1" w:rsidRDefault="00A30AC1" w:rsidP="00AF549D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4FCB53E8" w14:textId="77777777" w:rsidR="00A30AC1" w:rsidRPr="00644FB1" w:rsidRDefault="00A30AC1" w:rsidP="00AF549D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57" w:type="dxa"/>
            <w:vAlign w:val="center"/>
          </w:tcPr>
          <w:p w14:paraId="465EBEC1" w14:textId="77777777" w:rsidR="00A30AC1" w:rsidRPr="00644FB1" w:rsidRDefault="00A30AC1" w:rsidP="00AF549D">
            <w:pPr>
              <w:ind w:leftChars="-50" w:left="-105" w:rightChars="-50" w:right="-105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gridSpan w:val="2"/>
          </w:tcPr>
          <w:p w14:paraId="3BC8BE64" w14:textId="77777777" w:rsidR="00A30AC1" w:rsidRPr="00644FB1" w:rsidRDefault="00A30AC1" w:rsidP="00AF549D">
            <w:pPr>
              <w:ind w:leftChars="-50" w:left="-105"/>
              <w:jc w:val="right"/>
              <w:rPr>
                <w:rFonts w:ascii="HGｺﾞｼｯｸM" w:eastAsia="HGｺﾞｼｯｸM"/>
              </w:rPr>
            </w:pPr>
            <w:r w:rsidRPr="00644FB1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992" w:type="dxa"/>
          </w:tcPr>
          <w:p w14:paraId="1F3CD8B9" w14:textId="77777777" w:rsidR="00A30AC1" w:rsidRPr="00644FB1" w:rsidRDefault="00A30AC1" w:rsidP="00AF549D">
            <w:pPr>
              <w:ind w:leftChars="-50" w:left="-105"/>
              <w:jc w:val="right"/>
              <w:rPr>
                <w:rFonts w:ascii="HGｺﾞｼｯｸM" w:eastAsia="HGｺﾞｼｯｸM"/>
              </w:rPr>
            </w:pPr>
            <w:r w:rsidRPr="00644FB1">
              <w:rPr>
                <w:rFonts w:ascii="HGｺﾞｼｯｸM" w:eastAsia="HGｺﾞｼｯｸM" w:hint="eastAsia"/>
              </w:rPr>
              <w:t>人</w:t>
            </w:r>
          </w:p>
        </w:tc>
        <w:tc>
          <w:tcPr>
            <w:tcW w:w="1419" w:type="dxa"/>
            <w:gridSpan w:val="2"/>
          </w:tcPr>
          <w:p w14:paraId="7C52F53D" w14:textId="77777777" w:rsidR="00A30AC1" w:rsidRPr="00644FB1" w:rsidRDefault="00A30AC1" w:rsidP="00AF549D">
            <w:pPr>
              <w:ind w:leftChars="-50" w:left="-105"/>
              <w:jc w:val="right"/>
              <w:rPr>
                <w:rFonts w:ascii="HGｺﾞｼｯｸM" w:eastAsia="HGｺﾞｼｯｸM"/>
              </w:rPr>
            </w:pPr>
            <w:r w:rsidRPr="00644FB1">
              <w:rPr>
                <w:rFonts w:ascii="HGｺﾞｼｯｸM" w:eastAsia="HGｺﾞｼｯｸM" w:hint="eastAsia"/>
              </w:rPr>
              <w:t>千円</w:t>
            </w:r>
          </w:p>
        </w:tc>
        <w:tc>
          <w:tcPr>
            <w:tcW w:w="1983" w:type="dxa"/>
            <w:vAlign w:val="center"/>
          </w:tcPr>
          <w:p w14:paraId="159722AB" w14:textId="77777777" w:rsidR="00A30AC1" w:rsidRPr="00644FB1" w:rsidRDefault="00A30AC1" w:rsidP="00AF549D">
            <w:pPr>
              <w:jc w:val="center"/>
              <w:rPr>
                <w:rFonts w:ascii="HGｺﾞｼｯｸM" w:eastAsia="HGｺﾞｼｯｸM"/>
              </w:rPr>
            </w:pPr>
          </w:p>
        </w:tc>
      </w:tr>
    </w:tbl>
    <w:p w14:paraId="0F9587B4" w14:textId="77777777" w:rsidR="00A30AC1" w:rsidRPr="00644FB1" w:rsidRDefault="00A30AC1" w:rsidP="00A30AC1">
      <w:pPr>
        <w:jc w:val="left"/>
        <w:rPr>
          <w:rFonts w:ascii="HGｺﾞｼｯｸM" w:eastAsia="HGｺﾞｼｯｸM" w:hAnsiTheme="minorEastAsia"/>
          <w:szCs w:val="21"/>
        </w:rPr>
      </w:pPr>
      <w:r w:rsidRPr="00644FB1">
        <w:rPr>
          <w:rFonts w:ascii="HGｺﾞｼｯｸM" w:eastAsia="HGｺﾞｼｯｸM" w:hAnsiTheme="minorEastAsia" w:hint="eastAsia"/>
          <w:szCs w:val="21"/>
        </w:rPr>
        <w:t>※</w:t>
      </w:r>
      <w:r w:rsidR="002D77D3" w:rsidRPr="00644FB1">
        <w:rPr>
          <w:rFonts w:ascii="HGｺﾞｼｯｸM" w:eastAsia="HGｺﾞｼｯｸM" w:hAnsiTheme="minorEastAsia" w:hint="eastAsia"/>
          <w:szCs w:val="21"/>
        </w:rPr>
        <w:t xml:space="preserve">　</w:t>
      </w:r>
      <w:r w:rsidR="00644FB1">
        <w:rPr>
          <w:rFonts w:ascii="HGｺﾞｼｯｸM" w:eastAsia="HGｺﾞｼｯｸM" w:hAnsiTheme="minorEastAsia" w:hint="eastAsia"/>
          <w:szCs w:val="21"/>
        </w:rPr>
        <w:t>既存の会社・店舗のリーフレット等があれば同封して</w:t>
      </w:r>
      <w:r w:rsidR="00605DBB">
        <w:rPr>
          <w:rFonts w:ascii="HGｺﾞｼｯｸM" w:eastAsia="HGｺﾞｼｯｸM" w:hAnsiTheme="minorEastAsia" w:hint="eastAsia"/>
          <w:szCs w:val="21"/>
        </w:rPr>
        <w:t>ください。</w:t>
      </w:r>
    </w:p>
    <w:sectPr w:rsidR="00A30AC1" w:rsidRPr="00644FB1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5FF5" w14:textId="77777777" w:rsidR="00B027C8" w:rsidRDefault="00B027C8" w:rsidP="00C557D6">
      <w:r>
        <w:separator/>
      </w:r>
    </w:p>
  </w:endnote>
  <w:endnote w:type="continuationSeparator" w:id="0">
    <w:p w14:paraId="5A4DEFC5" w14:textId="77777777" w:rsidR="00B027C8" w:rsidRDefault="00B027C8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SGothicE">
    <w:altName w:val="HGSｺﾞｼｯｸE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C101" w14:textId="77777777" w:rsidR="00B027C8" w:rsidRDefault="00B027C8" w:rsidP="00C557D6">
      <w:r>
        <w:separator/>
      </w:r>
    </w:p>
  </w:footnote>
  <w:footnote w:type="continuationSeparator" w:id="0">
    <w:p w14:paraId="342F46D7" w14:textId="77777777" w:rsidR="00B027C8" w:rsidRDefault="00B027C8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2" w15:restartNumberingAfterBreak="0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Gothic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 w15:restartNumberingAfterBreak="0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7" w15:restartNumberingAfterBreak="0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9" w15:restartNumberingAfterBreak="0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5236334">
    <w:abstractNumId w:val="4"/>
  </w:num>
  <w:num w:numId="2" w16cid:durableId="972255452">
    <w:abstractNumId w:val="7"/>
  </w:num>
  <w:num w:numId="3" w16cid:durableId="945431251">
    <w:abstractNumId w:val="19"/>
  </w:num>
  <w:num w:numId="4" w16cid:durableId="282660950">
    <w:abstractNumId w:val="10"/>
  </w:num>
  <w:num w:numId="5" w16cid:durableId="1151680656">
    <w:abstractNumId w:val="0"/>
  </w:num>
  <w:num w:numId="6" w16cid:durableId="1864198358">
    <w:abstractNumId w:val="25"/>
  </w:num>
  <w:num w:numId="7" w16cid:durableId="818964945">
    <w:abstractNumId w:val="3"/>
  </w:num>
  <w:num w:numId="8" w16cid:durableId="1939286316">
    <w:abstractNumId w:val="5"/>
  </w:num>
  <w:num w:numId="9" w16cid:durableId="1482693313">
    <w:abstractNumId w:val="28"/>
  </w:num>
  <w:num w:numId="10" w16cid:durableId="185290444">
    <w:abstractNumId w:val="27"/>
  </w:num>
  <w:num w:numId="11" w16cid:durableId="1247299207">
    <w:abstractNumId w:val="21"/>
  </w:num>
  <w:num w:numId="12" w16cid:durableId="75325229">
    <w:abstractNumId w:val="17"/>
  </w:num>
  <w:num w:numId="13" w16cid:durableId="1259601974">
    <w:abstractNumId w:val="18"/>
  </w:num>
  <w:num w:numId="14" w16cid:durableId="136923554">
    <w:abstractNumId w:val="11"/>
  </w:num>
  <w:num w:numId="15" w16cid:durableId="2082824614">
    <w:abstractNumId w:val="6"/>
  </w:num>
  <w:num w:numId="16" w16cid:durableId="390008541">
    <w:abstractNumId w:val="13"/>
  </w:num>
  <w:num w:numId="17" w16cid:durableId="826749366">
    <w:abstractNumId w:val="16"/>
  </w:num>
  <w:num w:numId="18" w16cid:durableId="1075933769">
    <w:abstractNumId w:val="22"/>
  </w:num>
  <w:num w:numId="19" w16cid:durableId="1608926572">
    <w:abstractNumId w:val="8"/>
  </w:num>
  <w:num w:numId="20" w16cid:durableId="2090343148">
    <w:abstractNumId w:val="29"/>
  </w:num>
  <w:num w:numId="21" w16cid:durableId="779451008">
    <w:abstractNumId w:val="23"/>
  </w:num>
  <w:num w:numId="22" w16cid:durableId="1785464898">
    <w:abstractNumId w:val="1"/>
  </w:num>
  <w:num w:numId="23" w16cid:durableId="2139177429">
    <w:abstractNumId w:val="26"/>
  </w:num>
  <w:num w:numId="24" w16cid:durableId="1000038300">
    <w:abstractNumId w:val="9"/>
  </w:num>
  <w:num w:numId="25" w16cid:durableId="135800291">
    <w:abstractNumId w:val="2"/>
  </w:num>
  <w:num w:numId="26" w16cid:durableId="1619293204">
    <w:abstractNumId w:val="12"/>
  </w:num>
  <w:num w:numId="27" w16cid:durableId="775174915">
    <w:abstractNumId w:val="15"/>
  </w:num>
  <w:num w:numId="28" w16cid:durableId="90320836">
    <w:abstractNumId w:val="20"/>
  </w:num>
  <w:num w:numId="29" w16cid:durableId="1057587115">
    <w:abstractNumId w:val="14"/>
  </w:num>
  <w:num w:numId="30" w16cid:durableId="14572866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32D"/>
    <w:rsid w:val="00006848"/>
    <w:rsid w:val="00017042"/>
    <w:rsid w:val="00033D3F"/>
    <w:rsid w:val="00042163"/>
    <w:rsid w:val="00045221"/>
    <w:rsid w:val="00052149"/>
    <w:rsid w:val="00054D73"/>
    <w:rsid w:val="00067DED"/>
    <w:rsid w:val="00080BE7"/>
    <w:rsid w:val="00091002"/>
    <w:rsid w:val="000A73A2"/>
    <w:rsid w:val="000C0AA6"/>
    <w:rsid w:val="000D0684"/>
    <w:rsid w:val="000F0477"/>
    <w:rsid w:val="000F1CF8"/>
    <w:rsid w:val="0010752B"/>
    <w:rsid w:val="00147CE1"/>
    <w:rsid w:val="00160065"/>
    <w:rsid w:val="00170AD5"/>
    <w:rsid w:val="00176B5F"/>
    <w:rsid w:val="00177578"/>
    <w:rsid w:val="00177601"/>
    <w:rsid w:val="0018268C"/>
    <w:rsid w:val="00192509"/>
    <w:rsid w:val="001A248B"/>
    <w:rsid w:val="001A6488"/>
    <w:rsid w:val="001A7299"/>
    <w:rsid w:val="001D2146"/>
    <w:rsid w:val="001D3860"/>
    <w:rsid w:val="001F2173"/>
    <w:rsid w:val="001F6DD4"/>
    <w:rsid w:val="0020727F"/>
    <w:rsid w:val="00216997"/>
    <w:rsid w:val="00222FC0"/>
    <w:rsid w:val="00230242"/>
    <w:rsid w:val="00237656"/>
    <w:rsid w:val="00256462"/>
    <w:rsid w:val="00261C8C"/>
    <w:rsid w:val="00273167"/>
    <w:rsid w:val="002934E3"/>
    <w:rsid w:val="002B19FF"/>
    <w:rsid w:val="002D77D3"/>
    <w:rsid w:val="00313263"/>
    <w:rsid w:val="00324B62"/>
    <w:rsid w:val="00342147"/>
    <w:rsid w:val="00345D7D"/>
    <w:rsid w:val="00347F66"/>
    <w:rsid w:val="003619A2"/>
    <w:rsid w:val="00362C64"/>
    <w:rsid w:val="00366E6E"/>
    <w:rsid w:val="00387E58"/>
    <w:rsid w:val="003C1C48"/>
    <w:rsid w:val="003C4E5E"/>
    <w:rsid w:val="003D38D4"/>
    <w:rsid w:val="004065A0"/>
    <w:rsid w:val="00413307"/>
    <w:rsid w:val="00421F61"/>
    <w:rsid w:val="0043782F"/>
    <w:rsid w:val="004505B1"/>
    <w:rsid w:val="004716FE"/>
    <w:rsid w:val="0047264C"/>
    <w:rsid w:val="0048098B"/>
    <w:rsid w:val="004A0FB8"/>
    <w:rsid w:val="004B08DE"/>
    <w:rsid w:val="004B269D"/>
    <w:rsid w:val="004B4B1D"/>
    <w:rsid w:val="004D33B7"/>
    <w:rsid w:val="004E16C4"/>
    <w:rsid w:val="00500D6B"/>
    <w:rsid w:val="00537CD9"/>
    <w:rsid w:val="00541F6D"/>
    <w:rsid w:val="005729E2"/>
    <w:rsid w:val="005778AC"/>
    <w:rsid w:val="0058513E"/>
    <w:rsid w:val="005A5A84"/>
    <w:rsid w:val="005B2CA2"/>
    <w:rsid w:val="005D088B"/>
    <w:rsid w:val="005D729D"/>
    <w:rsid w:val="005E633E"/>
    <w:rsid w:val="005F77B3"/>
    <w:rsid w:val="00605DBB"/>
    <w:rsid w:val="00622E6E"/>
    <w:rsid w:val="00627934"/>
    <w:rsid w:val="00635687"/>
    <w:rsid w:val="006408CD"/>
    <w:rsid w:val="00644FB1"/>
    <w:rsid w:val="0065666F"/>
    <w:rsid w:val="006770FA"/>
    <w:rsid w:val="006C3F1D"/>
    <w:rsid w:val="006C5F2B"/>
    <w:rsid w:val="006C7903"/>
    <w:rsid w:val="006D17E6"/>
    <w:rsid w:val="006D2741"/>
    <w:rsid w:val="006E1B13"/>
    <w:rsid w:val="006F4F4F"/>
    <w:rsid w:val="006F7F7D"/>
    <w:rsid w:val="00706AA4"/>
    <w:rsid w:val="00711A2B"/>
    <w:rsid w:val="007150FA"/>
    <w:rsid w:val="00721EC9"/>
    <w:rsid w:val="00750B2F"/>
    <w:rsid w:val="00761777"/>
    <w:rsid w:val="00762E8B"/>
    <w:rsid w:val="00787377"/>
    <w:rsid w:val="007A011A"/>
    <w:rsid w:val="007A4DAF"/>
    <w:rsid w:val="007D1C88"/>
    <w:rsid w:val="007D3662"/>
    <w:rsid w:val="007F24C3"/>
    <w:rsid w:val="00810786"/>
    <w:rsid w:val="00830D32"/>
    <w:rsid w:val="00836E68"/>
    <w:rsid w:val="008506A0"/>
    <w:rsid w:val="00854CFD"/>
    <w:rsid w:val="00855FD2"/>
    <w:rsid w:val="00864F68"/>
    <w:rsid w:val="008854CC"/>
    <w:rsid w:val="008D7B08"/>
    <w:rsid w:val="008E0063"/>
    <w:rsid w:val="008E1554"/>
    <w:rsid w:val="008E62EF"/>
    <w:rsid w:val="008F50BD"/>
    <w:rsid w:val="008F782B"/>
    <w:rsid w:val="009177CA"/>
    <w:rsid w:val="009506A1"/>
    <w:rsid w:val="009645F7"/>
    <w:rsid w:val="0098186C"/>
    <w:rsid w:val="00990354"/>
    <w:rsid w:val="009A151C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55903"/>
    <w:rsid w:val="00A82085"/>
    <w:rsid w:val="00A93CBC"/>
    <w:rsid w:val="00A953B2"/>
    <w:rsid w:val="00AB07C6"/>
    <w:rsid w:val="00AE64A1"/>
    <w:rsid w:val="00AF549D"/>
    <w:rsid w:val="00B0276A"/>
    <w:rsid w:val="00B027C8"/>
    <w:rsid w:val="00B2012A"/>
    <w:rsid w:val="00B20B12"/>
    <w:rsid w:val="00B3179D"/>
    <w:rsid w:val="00B31FB4"/>
    <w:rsid w:val="00B65C27"/>
    <w:rsid w:val="00B70104"/>
    <w:rsid w:val="00B94EDF"/>
    <w:rsid w:val="00B95EDD"/>
    <w:rsid w:val="00BB3602"/>
    <w:rsid w:val="00BD012A"/>
    <w:rsid w:val="00C008ED"/>
    <w:rsid w:val="00C311BF"/>
    <w:rsid w:val="00C31FB2"/>
    <w:rsid w:val="00C557D6"/>
    <w:rsid w:val="00CB04E8"/>
    <w:rsid w:val="00CF02F6"/>
    <w:rsid w:val="00CF7C5B"/>
    <w:rsid w:val="00D56C80"/>
    <w:rsid w:val="00D60933"/>
    <w:rsid w:val="00D704A2"/>
    <w:rsid w:val="00D813E6"/>
    <w:rsid w:val="00D841F9"/>
    <w:rsid w:val="00D85FFC"/>
    <w:rsid w:val="00D92FDC"/>
    <w:rsid w:val="00DA5B95"/>
    <w:rsid w:val="00DB0E40"/>
    <w:rsid w:val="00DC4A12"/>
    <w:rsid w:val="00DD00EB"/>
    <w:rsid w:val="00DD540B"/>
    <w:rsid w:val="00DD6669"/>
    <w:rsid w:val="00E176C7"/>
    <w:rsid w:val="00E3132D"/>
    <w:rsid w:val="00E3305F"/>
    <w:rsid w:val="00E35933"/>
    <w:rsid w:val="00E80E48"/>
    <w:rsid w:val="00E921C6"/>
    <w:rsid w:val="00E95359"/>
    <w:rsid w:val="00EE4C75"/>
    <w:rsid w:val="00EE5260"/>
    <w:rsid w:val="00EF4B67"/>
    <w:rsid w:val="00F100A5"/>
    <w:rsid w:val="00F14598"/>
    <w:rsid w:val="00F15CE3"/>
    <w:rsid w:val="00F1730D"/>
    <w:rsid w:val="00F21C77"/>
    <w:rsid w:val="00F46BD1"/>
    <w:rsid w:val="00F56AC5"/>
    <w:rsid w:val="00F57821"/>
    <w:rsid w:val="00F64D71"/>
    <w:rsid w:val="00F71403"/>
    <w:rsid w:val="00F80306"/>
    <w:rsid w:val="00F86734"/>
    <w:rsid w:val="00F97DF4"/>
    <w:rsid w:val="00FC4CFF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7CB984"/>
  <w15:docId w15:val="{C5EA2EEB-9333-44CC-978C-39C35A08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kakuda</dc:creator>
  <cp:lastModifiedBy>laranfujioka@gmail.com</cp:lastModifiedBy>
  <cp:revision>7</cp:revision>
  <cp:lastPrinted>2017-10-25T10:56:00Z</cp:lastPrinted>
  <dcterms:created xsi:type="dcterms:W3CDTF">2018-10-21T05:21:00Z</dcterms:created>
  <dcterms:modified xsi:type="dcterms:W3CDTF">2022-11-07T04:24:00Z</dcterms:modified>
</cp:coreProperties>
</file>